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ööhpehtimmieveeljeme noeredaltesisnie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Mieriedimmine vihtiestamme Maahtoedepartemeenteste 15.11.2019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Ööhpehtimmieveeljeme lea vihkeles faage juktie learoehkidie ryöjrehtidh hijven ööhpehtimmie- jïh barkoeveeljemh darjodh. Faage edtja viehkiehtidh guktie learohkh jearsoe identiteetem evtiedieh, jïh guktie maehtieh veeljemh vaeltedh jïjtsh ïedtji jïh nuepiej mietie. Barkoen tjïrrh faagine learohkh edtjieh daajroem vejtiestidh nuepiej jïh krïevenassi bïjre ööhpehtimmiesysteemesne jïh barkoejieliedisnie. Faage edtja viehkiehtidh guktie learohkh maahtoem evtiedieh sertiestimmieh gïetedidh, viehkiehtidh guktie learohkh leah meatan jïh goerkesem sjugniedidh ektiedimmide ööhpehtimmien jïh barkoenuepiej gaskem.</w:t>
      </w:r>
    </w:p>
    <w:p>
      <w:pPr>
        <w:bidi w:val="0"/>
        <w:spacing w:after="280" w:afterAutospacing="1"/>
        <w:rPr>
          <w:rtl w:val="0"/>
        </w:rPr>
      </w:pPr>
      <w:r>
        <w:rPr>
          <w:rFonts w:ascii="Roboto" w:eastAsia="Roboto" w:hAnsi="Roboto" w:cs="Roboto"/>
          <w:rtl w:val="0"/>
        </w:rPr>
        <w:t>Gaajhkh faagh edtjieh viehkiehtidh aarvoevåaromem lïerehtæmman realiseeredh. Ööhpehtimmieveeljeme edtja viehkiehtidh guktie learohkh jïjtjeraarehke veeljemh vaeltieh. Faage edtja aaj viehkiehtidh guktie dah karrijeerenuepide goerehtieh mah leah seammavyörtegsvoetese jïh mïrrestallemasse baseereme. Faagesne learohkh edtjieh sijjen identiteetem evtiedidh gosse meatan aktene feerhmeles jïh gellielaaketje ektievoetesne mij fïereguhten sjaavnjoeh jïh ektievoeten aarvoeh krööhkeste.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Karrijeeremaahtoe </w:t>
      </w:r>
    </w:p>
    <w:p>
      <w:pPr>
        <w:bidi w:val="0"/>
        <w:spacing w:after="280" w:afterAutospacing="1"/>
        <w:rPr>
          <w:rtl w:val="0"/>
        </w:rPr>
      </w:pPr>
      <w:r>
        <w:rPr>
          <w:rFonts w:ascii="Roboto" w:eastAsia="Roboto" w:hAnsi="Roboto" w:cs="Roboto"/>
          <w:rtl w:val="0"/>
        </w:rPr>
        <w:t>Karrijeeremaahtoem evtiedidh lea jïjtjemse jïh jïjtse lïeremem guarkedh jïh evtiedidh, jïh jearsoe identiteetem evtiedidh. Lea aaj ööhpehtimmienuepieh jïh barkoejieledem goerehtidh. Dan sisnie tjiehpiesvoeth tjöönghkedh, analyseeredh jïh bïevnesh åtnose vaeltedh dovne ööhpehtimmien, barkoen jïh jïjtse bïjre. Tjiehpiesvoeth sertiestimmieboelhkh jieliedisnie gïetedidh, jïh maehtedh veeljemh vaeltedh jïh konsekvensh veeljemistie guarkedh, edtjieh aaj bieline årrodh faageste. Learohkh tjuerieh karrijeerelïeremem dååjredh goh ellies jïh sjiehteles.</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Ööhpehtimmieveeljemisnie dåaresthfaageles teema almetjehealsoe jïh jieledehaalveme learohkh lierieh mietiemoerem, trïegkenassem, haestemh jïh sertiestimmieh gïetedidh bööremeslaakan. Lïeremen jïh ektiedahkoen tjïrrh faagesne learohkh edtjieh goerkesem åadtjodh faktovri bïjre mah maehtieh vihkele årrodh jieledehaalvemasse jïh karrijeereveeljemasse, ryöjreldihkie sjïdtedh meatan årrodh barkosne jïh jieledeguhkies lïeremen bïjre, jïh nuepieh åadtjodh positijve jïjtjeguvviem jïh jearsoe identiteetem evtiedidh.</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ööhpehtimmieveeljemisnie lea sjyöhtehke faageterminologijem haalvedh, jïjtse nuepieh digkiedidh ööhpehtimmien jïh barkoen bïjre, lahtesh mubpijste vuarjasjidh jïh guhkiebasse evtiedidh, jïh jïjtsh mïelh buektedh.</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ööhpehtimmieveeljemisnie lea daajroem jïh barkoeprosessh dokumenteeredh, jïh jïjtse lïeremen bijjelen ussjedadtedh barkosne faageles teekstigujmie. Lea aaj tjïelkestidh jïh jïjtsh ööhpehtimmie- jïh barkoesjaavnjoej åvteste argumenteeredh.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ööhpehtimmieveeljemisnie lea guarkedh, systeemen mietie bïejedh jïh bïevnesh nuhtjedh teekstijste, guvvijste, filmijste jïh jeatjah bïevnesekanaalijste ööhpehtimmien, barkoej jïh jieledevuekiej bïjre. Lea aaj vuarjasjidh mejtie gaaltijh leah ussejdammes.</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ööhpehtimmieveeljemisnie lea taalematerijellem nuhtjedh ekonomeles aarvoen bïjre barkoste jïh statistihkeles materijelleste mij lea sjyöhtehke faagese.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ööhpehtimmieveeljemisnie lea tjöönghkedh, analyseeredh jïh bïevnesh nuhtjedh ööhpehtimmiej jïh barkoej bïjre digitaale gaaltijijstie, jïh gaaltijidie laejhtehkslaakan vuarjasjidh. Lea aaj digitaale teknologijine åahpenidh dejnie barkojne mejtie goerehte.</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w:t>
      </w:r>
    </w:p>
    <w:p>
      <w:pPr>
        <w:pStyle w:val="Heading3"/>
        <w:bidi w:val="0"/>
        <w:spacing w:after="280" w:afterAutospacing="1"/>
        <w:rPr>
          <w:rtl w:val="0"/>
        </w:rPr>
      </w:pPr>
      <w:r>
        <w:rPr>
          <w:rFonts w:ascii="Roboto" w:eastAsia="Roboto" w:hAnsi="Roboto" w:cs="Roboto"/>
          <w:rtl w:val="0"/>
        </w:rPr>
        <w:t>Maahtoeulmieh</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jïjtse vieksiesvoeth jïh jïjtsevoeth jïh ïedtjh buerkiestidh, jïh maehtedh dam vuejnedh ektiedimmesne ööhpehtimmie- jïh barkoesjaavnjoejgujmie jïh jieledehaalveminie</w:t>
      </w:r>
    </w:p>
    <w:p>
      <w:pPr>
        <w:pStyle w:val="Li"/>
        <w:numPr>
          <w:ilvl w:val="0"/>
          <w:numId w:val="1"/>
        </w:numPr>
        <w:bidi w:val="0"/>
        <w:ind w:left="720"/>
        <w:rPr>
          <w:rtl w:val="0"/>
        </w:rPr>
      </w:pPr>
      <w:r>
        <w:rPr>
          <w:rFonts w:ascii="Roboto" w:eastAsia="Roboto" w:hAnsi="Roboto" w:cs="Roboto"/>
          <w:rtl w:val="0"/>
        </w:rPr>
        <w:t>bïevnesh ööhpehtimmien jïh barkoen bïjre tjöönghkedh, analyseeredh jïh nuhtjedh</w:t>
      </w:r>
    </w:p>
    <w:p>
      <w:pPr>
        <w:pStyle w:val="Li"/>
        <w:numPr>
          <w:ilvl w:val="0"/>
          <w:numId w:val="1"/>
        </w:numPr>
        <w:bidi w:val="0"/>
        <w:ind w:left="720"/>
        <w:rPr>
          <w:rtl w:val="0"/>
        </w:rPr>
      </w:pPr>
      <w:r>
        <w:rPr>
          <w:rFonts w:ascii="Roboto" w:eastAsia="Roboto" w:hAnsi="Roboto" w:cs="Roboto"/>
          <w:rtl w:val="0"/>
        </w:rPr>
        <w:t>ööhpehtimmienuepieh goerehtidh joekehtslaakan, jïh ovmessie ööhpehtimmiegeajnoeh tjïelkestidh jïh mejtie barkoesuerkide dah maehtieh vedtedh</w:t>
      </w:r>
    </w:p>
    <w:p>
      <w:pPr>
        <w:pStyle w:val="Li"/>
        <w:numPr>
          <w:ilvl w:val="0"/>
          <w:numId w:val="1"/>
        </w:numPr>
        <w:bidi w:val="0"/>
        <w:ind w:left="720"/>
        <w:rPr>
          <w:rtl w:val="0"/>
        </w:rPr>
      </w:pPr>
      <w:r>
        <w:rPr>
          <w:rFonts w:ascii="Roboto" w:eastAsia="Roboto" w:hAnsi="Roboto" w:cs="Roboto"/>
          <w:rtl w:val="0"/>
        </w:rPr>
        <w:t>daajroem vejtiestidh barkoejieleden bïjre viehkine pryövedh jïh goerehtidh jïh ussjedadtedh guktie monnehkevoeteulmieh, konjunktuvrh jïh teknologije barkoemaarkedem, barkoeh jïh barkoevuekieh baajnehtieh</w:t>
      </w:r>
    </w:p>
    <w:p>
      <w:pPr>
        <w:pStyle w:val="Li"/>
        <w:numPr>
          <w:ilvl w:val="0"/>
          <w:numId w:val="1"/>
        </w:numPr>
        <w:bidi w:val="0"/>
        <w:ind w:left="720"/>
        <w:rPr>
          <w:rtl w:val="0"/>
        </w:rPr>
      </w:pPr>
      <w:r>
        <w:rPr>
          <w:rFonts w:ascii="Roboto" w:eastAsia="Roboto" w:hAnsi="Roboto" w:cs="Roboto"/>
          <w:rtl w:val="0"/>
        </w:rPr>
        <w:t>konsekvensh ålkoestimmeste digkiedidh jïh ekonomeles jïh sosijaale aarvoem barkoste guarkedh indivijde- jïh seabradahkedaltesistie</w:t>
      </w:r>
    </w:p>
    <w:p>
      <w:pPr>
        <w:pStyle w:val="Li"/>
        <w:numPr>
          <w:ilvl w:val="0"/>
          <w:numId w:val="1"/>
        </w:numPr>
        <w:bidi w:val="0"/>
        <w:ind w:left="720"/>
        <w:rPr>
          <w:rtl w:val="0"/>
        </w:rPr>
      </w:pPr>
      <w:r>
        <w:rPr>
          <w:rFonts w:ascii="Roboto" w:eastAsia="Roboto" w:hAnsi="Roboto" w:cs="Roboto"/>
          <w:rtl w:val="0"/>
        </w:rPr>
        <w:t>tjïelkestidh mij jïh gie maahta karreijeereveeljemem baajnehtidh, jïh maam ulmide daate åtna jïjtse veeljemidie</w:t>
      </w:r>
    </w:p>
    <w:p>
      <w:pPr>
        <w:pStyle w:val="Li"/>
        <w:numPr>
          <w:ilvl w:val="0"/>
          <w:numId w:val="1"/>
        </w:numPr>
        <w:bidi w:val="0"/>
        <w:ind w:left="720"/>
        <w:rPr>
          <w:rtl w:val="0"/>
        </w:rPr>
      </w:pPr>
      <w:r>
        <w:rPr>
          <w:rFonts w:ascii="Roboto" w:eastAsia="Roboto" w:hAnsi="Roboto" w:cs="Roboto"/>
          <w:rtl w:val="0"/>
        </w:rPr>
        <w:t>tjoeleperspektijvh karrijeereveeljemisnie goerehtidh jïh digkiedidh</w:t>
      </w:r>
    </w:p>
    <w:p>
      <w:pPr>
        <w:pStyle w:val="Li"/>
        <w:numPr>
          <w:ilvl w:val="0"/>
          <w:numId w:val="1"/>
        </w:numPr>
        <w:bidi w:val="0"/>
        <w:ind w:left="720"/>
        <w:rPr>
          <w:rtl w:val="0"/>
        </w:rPr>
      </w:pPr>
      <w:r>
        <w:rPr>
          <w:rFonts w:ascii="Roboto" w:eastAsia="Roboto" w:hAnsi="Roboto" w:cs="Roboto"/>
          <w:rtl w:val="0"/>
        </w:rPr>
        <w:t>nuepieh vuejnedh jïh jïjtse åssjalommesh dahkose jïh veeljemasse jeatjahtehtedh, jïh mubpiejgujmie ektine ussjedadtedh konsekvensi bijjeli karrijeereveeljemistie</w:t>
      </w:r>
    </w:p>
    <w:p>
      <w:pPr>
        <w:pStyle w:val="Li"/>
        <w:numPr>
          <w:ilvl w:val="0"/>
          <w:numId w:val="1"/>
        </w:numPr>
        <w:bidi w:val="0"/>
        <w:ind w:left="720"/>
        <w:rPr>
          <w:rtl w:val="0"/>
        </w:rPr>
      </w:pPr>
      <w:r>
        <w:rPr>
          <w:rFonts w:ascii="Roboto" w:eastAsia="Roboto" w:hAnsi="Roboto" w:cs="Roboto"/>
          <w:rtl w:val="0"/>
        </w:rPr>
        <w:t>haalvemestrategijh evtiedidh jïh nuhtjedh juktie sertiestimmieh jïh haestemh gïetedidh ööhpehtimmien jïh karrijeeren bïjre</w:t>
      </w:r>
    </w:p>
    <w:p>
      <w:pPr>
        <w:pStyle w:val="Li"/>
        <w:numPr>
          <w:ilvl w:val="0"/>
          <w:numId w:val="1"/>
        </w:numPr>
        <w:bidi w:val="0"/>
        <w:spacing w:after="280" w:afterAutospacing="1"/>
        <w:ind w:left="720"/>
        <w:rPr>
          <w:rtl w:val="0"/>
        </w:rPr>
      </w:pPr>
      <w:r>
        <w:rPr>
          <w:rFonts w:ascii="Roboto" w:eastAsia="Roboto" w:hAnsi="Roboto" w:cs="Roboto"/>
          <w:rtl w:val="0"/>
        </w:rPr>
        <w:t>barkoebïevnesh toelhkestidh, CV:m jïh barkoeohtsemem tjaeledh jïh daajroem vejtiestidh guktie hivjen barkoegïhtjehtimmiem dorje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ööhpehtimmieveeljemisnie gosse jïjtsh evtiedimmien jïh karrijeerelïeremen bijjeli ussjededtieh, jïh vuarjasjimmiefaamoem vuesiehtieh digkiedimmesne etihkeles aehpijste. Learohkh aaj maahtoem ööhpehtimmieveeljemisnie vuesiehtieh gosse nuepieh tjïelkestidh ööhpehtimmesne jïh barkosne, jïh daajroem nuhtjieh jïjtsh soejkesjh digkiedieh dan guhkiebasse karrijeerese. Learohkh maahtoem evtiedieh ööhpehtimmieveeljemisnie gosse ahkedh vielie ovmessie strategijh jïh faagedïejvesh nuhtjieh sijjen faagemaahtoem buektieh, individuellelaakan jïh mubpiejgujmie ektine.</w:t>
      </w:r>
    </w:p>
    <w:p>
      <w:pPr>
        <w:bidi w:val="0"/>
        <w:spacing w:after="280" w:afterAutospacing="1"/>
        <w:rPr>
          <w:rtl w:val="0"/>
        </w:rPr>
      </w:pPr>
      <w:r>
        <w:rPr>
          <w:rFonts w:ascii="Roboto" w:eastAsia="Roboto" w:hAnsi="Roboto" w:cs="Roboto"/>
          <w:rtl w:val="0"/>
        </w:rPr>
        <w:t>Lohkehtæjja edtja ööhpehtimmiegeajnoem sjïehteladtedh mij lïeremem vadta desnie gusnie learohken maahtoem maahta vååjnesasse båetedh joekehtslaakan. Jeereldihkie lïeremetsiehkiej tjïrrh jïh soptsestallemisnie lohkehtæjjine, fïereguhte learohke edtja voerkes sjïdtedh jïjtse lïeremen bïjre. Learohkh edtjieh bïevnesh bååstede åadtjodh mah lïeremem eevtjieh, mah dejtie skreejrehtieh jïh bïhkedieh guhkiebasse barkedh teemajgujmie goh jïjtse evtiedimmie, ööhpehtimmiesysteeme jïh barkoejielede.</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10. jaepiedaltese jallh jaepiedaltese learohke faagem galhkoe: Meatan orreme.</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10. daltese jallh jaepiedaltese learohke faagem galhkoe: Ij leah eksamene faagesne.</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10. daltese jallh jaepiedaltese learohke faagem galhkoe: Ij leah privatisteöörnege faagesne.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https://www.udir.no/lk20/UTV01-03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for utdanningsvalg på ungdomstrinnet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UTV01-03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UTV01-03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ööhpehtimmieveeljeme noeredaltesisnie</dc:title>
  <cp:revision>1</cp:revision>
</cp:coreProperties>
</file>