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Oahppoválljema oahppoplána nuoraidceahkis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Oahppoválljen lea guovddáš fága ráhkkanahttit oahppi dahkat buriid oahppo- ja fidnoválljejumiid. Fága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váikkuhit dasa ahte oahppit ovdánahttet oadjebas identitehta ja ahte sii galget sáhttit válljet iežaset beroštumiid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eavttuid vuođul. Barggadettiin fágain galget oahppit háhkat máhtu vejolašvuođaid ja gáibádusaid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oahppovuogádagas ja bargoeallimis. Fága galgá váikkuhit dasa ahte oahppit ovdánahttet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hálddašit nuppástuvvamiid, searvat ja hábmet áddejumi oahpu ja bargovejolašvuođaid oktavuođain.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Oahppoválljen galgá váikkuhit dasa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dahket iešheanalaš válljejumiid. Fága galgá váikkuhit dasa ahte sii suokkardit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karriearavejolašvuođaid ovttaárvosašvuođa ja dásseárvvu vuođul. Fágas galget oahppit ovdánahttit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identitehta searvvadettiin fátmmasteaddji ja girjás searvevuhtii mii dássádallá individuálalaš sávaldagaid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searvevuođaid árvvuid.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Karriearagelbbolašvuohta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Karriearagelbbolašvuođa ovdánahttimis lea sáhka áddet ja ovdánahttit iežas ja iežas oahppama, ja hábmet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oadjebas identitehta. Das lea maiddái sáhka suokkardit oahppovejolašvuođaid ja bargoeallima. Dát fátmmasta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máhttit čohkket, analyseret ja ávkkástallat dieđuid sihke oahpuid, barggu ja iežas birra. Gálggat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hálddašit nuppástuvvanáigodagaid eallimis ja gálggat válljet ja áddet válljejumiid váikkuhusaid galget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leat oassin fágas. Oahppit galget vásihit karriearaoahppama ollislažžan ja relevántan.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Oahppoválljemis álbmotdearvvašvuođa ja eallinhálddašeami fágaidrasttildeaddji fáttás galget oahppit oahppat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buoremus lági mielde hálddašit miehtegieđageavada, vuostegieđageavada, hástalusaid ja nuppástuvvamiid.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Oahppama ja ovttasdoaibmama bokte fágas galget oahppit oahppat fáktoriid birra main sáhttá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mearkkašupmi eallinhálddašeapmái ja karriearaválljemii, ráhkkanit searvat bargoeallimii ja eallinagiohppui,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oažžut vejolašvuođaid ovdánahttit positiivvalaš iešgova ja oadjebas identitehta.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oahppoválljemis mearkkašit hálddašit áigeguovdilis fágaterminologiija, ságaškuššat iežas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oahppo- ja bargovejolašvuođaid, árvvoštallat ja viidásit ovdánahttit earáid árvalusaid ja muitalit iežas oaiviliid.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oahppoválljemis mearkkaša duođaštit máhtu ja bargoproseassaid, ja reflekteret iežas oahppama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go bargá fágalaš teavsttaiguin. Dat mearkkaša maiddái máhttit vuođuštit ja ákkastallat iežas oahppo-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fidnosávaldagaid.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oahppoválljemis mearkkaša áddet, systematiseret ja geavahit dieđuid teavsttain, govain,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filmmain ja eará diehtojuohkinkanálain oahpuid, fidnuid ja ealáhuslágiid birra. Dat mearkkaša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árvvoštallat leat go gáldut luohtehahttit.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rehkenastit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rehkenastit oahppoválljemis mearkkaša geavahit barggu ekonomalaš árvvuid lohkomateriálaid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statistihkalaš materiálaid mat leat áigeguovdilat fágii.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oahppoválljemis mearkkašit čohkket, analyseret ja geavahit dieđuid oahpuid ja fidnuid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gálduin ja kritihkalaččat árvvoštallat gálduid. Dasa gullá maiddái oahpásmuvvat digitála teknologiijii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fidnuin maid lea suokkardeamen.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válddahit iežas nana beliid ja iešvuođaid ja beroštumiid, ja máhttit oaidnit dáid oahppo- ja fidnosávaldagaid ja eallinhálddašeami olis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čohkket, analyseret ja ávkkástallat dieđuid oahpuid ja bargguid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oahppovejolašvuođaid iešguđet láhkai, ja čilget iešguđetlágan oahpposurggiid ja maid fidnosurggiid dat sáhttet mielddisbuktet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háhkat máhtu bargoeallima birra go geahččaladdá ja suokkarda ja reflekteret das mo guoddevašvuođamihttomearit, konjunktuvrrat ja teknologiija váikkuhit bargomárkanii, fidnuide ja bargovugiide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digaštallat olggobealvuođa váikkuhusaid ja áddet barggu ekonomalaš ja sosiála árvvu indiviida- ja servodatdásis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mii ja gii sáhttá váikkuhit karriearaválljejupmái, ja maid dat mearkkaša iežas válljejumiide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ságaškuššat sohkabeallái guoski perspektiivvaid karriearaválljejumiin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oaidnit vejolašvuođaid ja duohtandahkat iežas ideaid ja válljejumiid, ja reflekteret ovttas earáiguin karriearaválljejumiid váikkuhusaid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ovdánahttit ja geavahit hálddašanstrategiijaid hálddašit nuppástuvvamiid ja hástalusaid mat gusket ohppui ja karrierii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dulkot virgealmmuhusaid, čállit CV ja bargoohcamuša ja háhkat máhtu mo dahkat buori bargojearahallama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oahppoválljemis go reflekterejit iežas ovdáneami ja karriearaoahppama birra,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árvvoštallannávccaid go ságaškuššet ehtalaš dilemmaid. Oahppit čájehit maiddái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oahppoválljemis go čilgejit oahppo- ja bargovejolašvuođaid ja geavahit máhtu ságaškuššat iežas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karriearaplánaid. Oahppit ovdánahttet gelbbolašvuođa oahppoválljemis go sii eanet ahte eanet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fágadoahpagiid čájehit iežaset fágagelbbolašvuođa, individuálalaččat ja ovttas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earáiguin. Oahpaheaddji galgá láhčit oahpahusa nu ahte šaddá oahppan mas oahppi gelbbolašvuohta sáhttá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boahtit ovdan iešguđet láhkai. Máŋggalágan oahppandilálašvuođaid bokte ja gulahaladettiin oahpaheddjiin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galgá ovttaskas oahppi šaddat dihtomielalaš iežas máhtestuvvamii. Oahppit galget oažžut oahppoovddideaddji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máhcahemiid mat movttiidahttet ja bagadit sin bargat viidáseappot fáttáiguin iežas ovdáneapmi,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oahppovuogádat ja bargoeallin.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ceahkis dahje dan ceahkis fága loahpahuvvo: Searvan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jahkeceahkis dahje dan ceahkis mas fága loahpahuvvo: Ohppiin ii leat eksámen.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jahkeceahkis dahje dan ceahkis mas fága loahpahuvvo: Fágas ii leat privatistaortnet.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https://www.udir.no/lk20/UTV01-03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for utdanningsvalg på ungdomstrinnet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UTV01-03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UTV01-03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Oahppoválljema oahppoplána nuoraidceahkis</dc:title>
  <cp:revision>1</cp:revision>
</cp:coreProperties>
</file>