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 xml:space="preserve">Oahppoválljima oahppopládna nuorajdásen </w:t>
      </w:r>
    </w:p>
    <w:p>
      <w:pPr>
        <w:bidi w:val="0"/>
        <w:spacing w:after="280" w:afterAutospacing="1"/>
        <w:rPr>
          <w:rtl w:val="0"/>
        </w:rPr>
      </w:pPr>
      <w:r>
        <w:rPr>
          <w:rFonts w:ascii="Roboto" w:eastAsia="Roboto" w:hAnsi="Roboto" w:cs="Roboto"/>
          <w:rtl w:val="0"/>
        </w:rPr>
        <w:t xml:space="preserve">Dette er en lulesamisk oversettelse av den fastsatte læreplanteksten. Læreplanen er fastsatt på bokmål. </w:t>
      </w:r>
    </w:p>
    <w:p>
      <w:pPr>
        <w:bidi w:val="0"/>
        <w:spacing w:after="280" w:afterAutospacing="1"/>
        <w:rPr>
          <w:rtl w:val="0"/>
        </w:rPr>
      </w:pPr>
      <w:r>
        <w:rPr>
          <w:rFonts w:ascii="Roboto" w:eastAsia="Roboto" w:hAnsi="Roboto" w:cs="Roboto"/>
          <w:rtl w:val="0"/>
        </w:rPr>
        <w:t xml:space="preserve">Njuolgadustjála Máhttodepartementas mierreduvvam 15.11.2019. </w:t>
      </w:r>
    </w:p>
    <w:p>
      <w:pPr>
        <w:bidi w:val="0"/>
        <w:spacing w:after="280" w:afterAutospacing="1"/>
        <w:rPr>
          <w:rtl w:val="0"/>
        </w:rPr>
      </w:pPr>
      <w:r>
        <w:rPr>
          <w:rFonts w:ascii="Roboto" w:eastAsia="Roboto" w:hAnsi="Roboto" w:cs="Roboto"/>
          <w:rtl w:val="0"/>
        </w:rPr>
        <w:t xml:space="preserve">Fámon 01.08.2020 rájes </w:t>
      </w:r>
    </w:p>
    <w:p>
      <w:pPr>
        <w:pStyle w:val="Heading1"/>
        <w:pageBreakBefore/>
        <w:bidi w:val="0"/>
        <w:spacing w:after="280" w:afterAutospacing="1"/>
        <w:rPr>
          <w:rtl w:val="0"/>
        </w:rPr>
      </w:pPr>
      <w:r>
        <w:rPr>
          <w:rFonts w:ascii="Roboto" w:eastAsia="Roboto" w:hAnsi="Roboto" w:cs="Roboto"/>
          <w:rtl w:val="0"/>
        </w:rPr>
        <w:t xml:space="preserve">Fága birra </w:t>
      </w:r>
    </w:p>
    <w:p>
      <w:pPr>
        <w:pStyle w:val="Heading2"/>
        <w:bidi w:val="0"/>
        <w:spacing w:after="280" w:afterAutospacing="1"/>
        <w:rPr>
          <w:rtl w:val="0"/>
        </w:rPr>
      </w:pPr>
      <w:r>
        <w:rPr>
          <w:rFonts w:ascii="Roboto" w:eastAsia="Roboto" w:hAnsi="Roboto" w:cs="Roboto"/>
          <w:rtl w:val="0"/>
        </w:rPr>
        <w:t xml:space="preserve">Fága relevánssa ja guovdásj árvo </w:t>
      </w:r>
    </w:p>
    <w:p>
      <w:pPr>
        <w:bidi w:val="0"/>
        <w:spacing w:after="280" w:afterAutospacing="1"/>
        <w:rPr>
          <w:rtl w:val="0"/>
        </w:rPr>
      </w:pPr>
      <w:r>
        <w:rPr>
          <w:rFonts w:ascii="Roboto" w:eastAsia="Roboto" w:hAnsi="Roboto" w:cs="Roboto"/>
          <w:rtl w:val="0"/>
        </w:rPr>
        <w:t>Oahppoválljim la guovdásj fáhka gárvedittjat oahppev dahkat buorre oahppo- ja virggeválljimijt. Fáhka galggá vájkkudit jut oahppe åvddånahtti jasska identitiehtav ja váj galggi máhttet válljit ietjasa berustimij ja ævtoj milta. Bargadijn fágajn galggi oahppe åttjudit máhtov máhttelisvuodaj ja gájbbádusáj birra oahppovuogádagán ja barggoiellemin. Fága baktu oahppe åvddånahtti máhtudagáv målssomijt háldadit, sæbrrat ja hábbmit dádjadusáv gåktu oahpo ja barggovejulasjvuoda li aktij tjanádum.</w:t>
      </w:r>
    </w:p>
    <w:p>
      <w:pPr>
        <w:bidi w:val="0"/>
        <w:spacing w:after="280" w:afterAutospacing="1"/>
        <w:rPr>
          <w:rtl w:val="0"/>
        </w:rPr>
      </w:pPr>
      <w:r>
        <w:rPr>
          <w:rFonts w:ascii="Roboto" w:eastAsia="Roboto" w:hAnsi="Roboto" w:cs="Roboto"/>
          <w:rtl w:val="0"/>
        </w:rPr>
        <w:t>Gájka fága galggi åhpadusá árvvovuodov duohtan dahkat. Oahppoválljim galggá vájkkudit jut oahppe iesjrádálattjat válljiji. Fáhka galggá vájkkudit jut åtsådi karriera vejulasjvuodajt avtaárvulasjvuoda ja dássádusá milta. Fágan galggi oahppe åvddånahttet ietjasa identitiehtav navti jut oassálassti moattebelak ja sebradahtte aktijvuohtaj mij dássádallá individuála sávadusájt ja aktijvuodaj árvojt.</w:t>
      </w:r>
    </w:p>
    <w:p>
      <w:pPr>
        <w:pStyle w:val="Heading2"/>
        <w:bidi w:val="0"/>
        <w:spacing w:after="280" w:afterAutospacing="1"/>
        <w:rPr>
          <w:rtl w:val="0"/>
        </w:rPr>
      </w:pPr>
      <w:r>
        <w:rPr>
          <w:rFonts w:ascii="Roboto" w:eastAsia="Roboto" w:hAnsi="Roboto" w:cs="Roboto"/>
          <w:rtl w:val="0"/>
        </w:rPr>
        <w:t xml:space="preserve">Guovdásj elementa </w:t>
      </w:r>
    </w:p>
    <w:p>
      <w:pPr>
        <w:pStyle w:val="Heading3"/>
        <w:bidi w:val="0"/>
        <w:spacing w:after="280" w:afterAutospacing="1"/>
        <w:rPr>
          <w:rtl w:val="0"/>
        </w:rPr>
      </w:pPr>
      <w:r>
        <w:rPr>
          <w:rFonts w:ascii="Roboto" w:eastAsia="Roboto" w:hAnsi="Roboto" w:cs="Roboto"/>
          <w:rtl w:val="0"/>
        </w:rPr>
        <w:t xml:space="preserve">Karrierramáhtudahka </w:t>
      </w:r>
    </w:p>
    <w:p>
      <w:pPr>
        <w:bidi w:val="0"/>
        <w:spacing w:after="280" w:afterAutospacing="1"/>
        <w:rPr>
          <w:rtl w:val="0"/>
        </w:rPr>
      </w:pPr>
      <w:r>
        <w:rPr>
          <w:rFonts w:ascii="Roboto" w:eastAsia="Roboto" w:hAnsi="Roboto" w:cs="Roboto"/>
          <w:rtl w:val="0"/>
        </w:rPr>
        <w:t>Karrierramáhtudagá åvddånahttemin la sáhka dádjadit ja åvddånahttet ietjas ja ietjas oahppamav, ja hábbmit jasska identitiehtav. Danna la aj sáhka åtsådit oahppomáhttelisvuodajt ja barggoiellemav. Dasi gullu aj buktet tjoahkkit, analysierit ja ávkástallat diedojt sihke oahpoj, bargo ja ietjas birra. Tjehpudagá iellema målssomijt háldadit ja buktet válljit ja dádjadit válljimij vájkkudusájt galggi aj liehket oassen fágas. Oahppe galggi karrierraoahppamav vásedit åbbålattjan ja guoskavattjan.</w:t>
      </w:r>
    </w:p>
    <w:p>
      <w:pPr>
        <w:pStyle w:val="Heading2"/>
        <w:bidi w:val="0"/>
        <w:spacing w:after="280" w:afterAutospacing="1"/>
        <w:rPr>
          <w:rtl w:val="0"/>
        </w:rPr>
      </w:pPr>
      <w:r>
        <w:rPr>
          <w:rFonts w:ascii="Roboto" w:eastAsia="Roboto" w:hAnsi="Roboto" w:cs="Roboto"/>
          <w:rtl w:val="0"/>
        </w:rPr>
        <w:t xml:space="preserve">Fágajgasskasasj tiemá </w:t>
      </w:r>
    </w:p>
    <w:p>
      <w:pPr>
        <w:pStyle w:val="Heading3"/>
        <w:bidi w:val="0"/>
        <w:spacing w:after="280" w:afterAutospacing="1"/>
        <w:rPr>
          <w:rtl w:val="0"/>
        </w:rPr>
      </w:pPr>
      <w:r>
        <w:rPr>
          <w:rFonts w:ascii="Roboto" w:eastAsia="Roboto" w:hAnsi="Roboto" w:cs="Roboto"/>
          <w:rtl w:val="0"/>
        </w:rPr>
        <w:t xml:space="preserve">Álmmukvarresvuohta ja bierggim </w:t>
      </w:r>
    </w:p>
    <w:p>
      <w:pPr>
        <w:bidi w:val="0"/>
        <w:spacing w:after="280" w:afterAutospacing="1"/>
        <w:rPr>
          <w:rtl w:val="0"/>
        </w:rPr>
      </w:pPr>
      <w:r>
        <w:rPr>
          <w:rFonts w:ascii="Roboto" w:eastAsia="Roboto" w:hAnsi="Roboto" w:cs="Roboto"/>
          <w:rtl w:val="0"/>
        </w:rPr>
        <w:t>Oahppoválljimin merkaj fágajgasskasasj tiebmá álmmukvarresvuohta ja bierggim ahte oahppe oahppá háldadit miehtebiekkav, vuosstebiekkav, hásstalusájt ja målssomijt. Oahppama ja aktisasjbargo baktu fágan galggi oahppe oahppat faktåvråj birra ma soajtti ájnnasa rijbbamij ja karrierraválljimij, gárvedit sebratjit barggoiellemij ja iellemájge oahppamij, ja bessat åvddånahttet nanos iesjgåvåv ja jasska identitiehtav.</w:t>
      </w:r>
    </w:p>
    <w:p>
      <w:pPr>
        <w:pStyle w:val="Heading2"/>
        <w:bidi w:val="0"/>
        <w:spacing w:after="280" w:afterAutospacing="1"/>
        <w:rPr>
          <w:rtl w:val="0"/>
        </w:rPr>
      </w:pPr>
      <w:r>
        <w:rPr>
          <w:rFonts w:ascii="Roboto" w:eastAsia="Roboto" w:hAnsi="Roboto" w:cs="Roboto"/>
          <w:rtl w:val="0"/>
        </w:rPr>
        <w:t xml:space="preserve">Vuodotjehpudagá </w:t>
      </w:r>
    </w:p>
    <w:p>
      <w:pPr>
        <w:pStyle w:val="Heading3"/>
        <w:bidi w:val="0"/>
        <w:spacing w:after="280" w:afterAutospacing="1"/>
        <w:rPr>
          <w:rtl w:val="0"/>
        </w:rPr>
      </w:pPr>
      <w:r>
        <w:rPr>
          <w:rFonts w:ascii="Roboto" w:eastAsia="Roboto" w:hAnsi="Roboto" w:cs="Roboto"/>
          <w:rtl w:val="0"/>
        </w:rPr>
        <w:t xml:space="preserve">Njálmálasj tjehpudagá </w:t>
      </w:r>
    </w:p>
    <w:p>
      <w:pPr>
        <w:bidi w:val="0"/>
        <w:spacing w:after="280" w:afterAutospacing="1"/>
        <w:rPr>
          <w:rtl w:val="0"/>
        </w:rPr>
      </w:pPr>
      <w:r>
        <w:rPr>
          <w:rFonts w:ascii="Roboto" w:eastAsia="Roboto" w:hAnsi="Roboto" w:cs="Roboto"/>
          <w:rtl w:val="0"/>
        </w:rPr>
        <w:t>Njálmálasj tjehpudagá oahppoválljimin la háldadit guoskavasj fáhkaterminologijjav, árvvaladdat ietjas oahppo- ja barggovejulasjvuodajt, árvustallat ja vijddásabbo åvddånahttet iehtjádij árvvalusájt ja ietjas vuojnojt åvdedit.</w:t>
      </w:r>
    </w:p>
    <w:p>
      <w:pPr>
        <w:pStyle w:val="Heading3"/>
        <w:bidi w:val="0"/>
        <w:spacing w:after="280" w:afterAutospacing="1"/>
        <w:rPr>
          <w:rtl w:val="0"/>
        </w:rPr>
      </w:pPr>
      <w:r>
        <w:rPr>
          <w:rFonts w:ascii="Roboto" w:eastAsia="Roboto" w:hAnsi="Roboto" w:cs="Roboto"/>
          <w:rtl w:val="0"/>
        </w:rPr>
        <w:t xml:space="preserve">Buktet tjállet </w:t>
      </w:r>
    </w:p>
    <w:p>
      <w:pPr>
        <w:bidi w:val="0"/>
        <w:spacing w:after="280" w:afterAutospacing="1"/>
        <w:rPr>
          <w:rtl w:val="0"/>
        </w:rPr>
      </w:pPr>
      <w:r>
        <w:rPr>
          <w:rFonts w:ascii="Roboto" w:eastAsia="Roboto" w:hAnsi="Roboto" w:cs="Roboto"/>
          <w:rtl w:val="0"/>
        </w:rPr>
        <w:t>Buktet tjállet oahppoválljimin la máhtov ja barggoprosessajt duodastit, ja reflektierit ietjas oahppama birra gå fágalasj tevstaj barggá. Dat merkaj aj máhttet vuodostit ja argumentierit ietjas oahppo- ja virggesávadusájt.</w:t>
      </w:r>
    </w:p>
    <w:p>
      <w:pPr>
        <w:pStyle w:val="Heading3"/>
        <w:bidi w:val="0"/>
        <w:spacing w:after="280" w:afterAutospacing="1"/>
        <w:rPr>
          <w:rtl w:val="0"/>
        </w:rPr>
      </w:pPr>
      <w:r>
        <w:rPr>
          <w:rFonts w:ascii="Roboto" w:eastAsia="Roboto" w:hAnsi="Roboto" w:cs="Roboto"/>
          <w:rtl w:val="0"/>
        </w:rPr>
        <w:t xml:space="preserve">Buktet låhkåt </w:t>
      </w:r>
    </w:p>
    <w:p>
      <w:pPr>
        <w:bidi w:val="0"/>
        <w:spacing w:after="280" w:afterAutospacing="1"/>
        <w:rPr>
          <w:rtl w:val="0"/>
        </w:rPr>
      </w:pPr>
      <w:r>
        <w:rPr>
          <w:rFonts w:ascii="Roboto" w:eastAsia="Roboto" w:hAnsi="Roboto" w:cs="Roboto"/>
          <w:rtl w:val="0"/>
        </w:rPr>
        <w:t>Buktet låhkåt oahppoválljimin la dádjadit, systematisierit ja adnet diedojt tevstajn, gåvåjn, filmajn ja ietjá diehtojuohkemkanálajn oahpoj, virgij ja æládusáj birra. Dasi gullu aj árvustallat makta gáldo li luohtedahtte.</w:t>
      </w:r>
    </w:p>
    <w:p>
      <w:pPr>
        <w:pStyle w:val="Heading3"/>
        <w:bidi w:val="0"/>
        <w:spacing w:after="280" w:afterAutospacing="1"/>
        <w:rPr>
          <w:rtl w:val="0"/>
        </w:rPr>
      </w:pPr>
      <w:r>
        <w:rPr>
          <w:rFonts w:ascii="Roboto" w:eastAsia="Roboto" w:hAnsi="Roboto" w:cs="Roboto"/>
          <w:rtl w:val="0"/>
        </w:rPr>
        <w:t xml:space="preserve">Buktet riekknit </w:t>
      </w:r>
    </w:p>
    <w:p>
      <w:pPr>
        <w:bidi w:val="0"/>
        <w:spacing w:after="280" w:afterAutospacing="1"/>
        <w:rPr>
          <w:rtl w:val="0"/>
        </w:rPr>
      </w:pPr>
      <w:r>
        <w:rPr>
          <w:rFonts w:ascii="Roboto" w:eastAsia="Roboto" w:hAnsi="Roboto" w:cs="Roboto"/>
          <w:rtl w:val="0"/>
        </w:rPr>
        <w:t>Buktet riekknit oahppoválljimin la adnet tállamateriálajt bargo økonåvmålasj árvoj birra ja statistihkalasj materiálajt ma fáhkaj guosski.</w:t>
      </w:r>
    </w:p>
    <w:p>
      <w:pPr>
        <w:pStyle w:val="Heading3"/>
        <w:bidi w:val="0"/>
        <w:spacing w:after="280" w:afterAutospacing="1"/>
        <w:rPr>
          <w:rtl w:val="0"/>
        </w:rPr>
      </w:pPr>
      <w:r>
        <w:rPr>
          <w:rFonts w:ascii="Roboto" w:eastAsia="Roboto" w:hAnsi="Roboto" w:cs="Roboto"/>
          <w:rtl w:val="0"/>
        </w:rPr>
        <w:t xml:space="preserve">Digitála tjehpudagá </w:t>
      </w:r>
    </w:p>
    <w:p>
      <w:pPr>
        <w:bidi w:val="0"/>
        <w:spacing w:after="280" w:afterAutospacing="1"/>
        <w:rPr>
          <w:rtl w:val="0"/>
        </w:rPr>
      </w:pPr>
      <w:r>
        <w:rPr>
          <w:rFonts w:ascii="Roboto" w:eastAsia="Roboto" w:hAnsi="Roboto" w:cs="Roboto"/>
          <w:rtl w:val="0"/>
        </w:rPr>
        <w:t>Digitála tjehpudagá oahppoválljimin la buktet tjoahkkit, analysierit ja adnet diedojt oahpoj ja virgij birra digitála gáldojn ja lájttálisát gáldojt árvustallat. Dasi gullu aj oahpásmuvvat digitála teknologijjajda virgijn majt la gehtjadimen.</w:t>
      </w:r>
    </w:p>
    <w:p>
      <w:pPr>
        <w:pStyle w:val="Heading1"/>
        <w:bidi w:val="0"/>
        <w:spacing w:after="280" w:afterAutospacing="1"/>
        <w:rPr>
          <w:rtl w:val="0"/>
        </w:rPr>
      </w:pPr>
      <w:r>
        <w:rPr>
          <w:rFonts w:ascii="Roboto" w:eastAsia="Roboto" w:hAnsi="Roboto" w:cs="Roboto"/>
          <w:rtl w:val="0"/>
        </w:rPr>
        <w:t xml:space="preserve">Máhtudakulme ja árvustallam </w:t>
      </w:r>
    </w:p>
    <w:p>
      <w:pPr>
        <w:pStyle w:val="Heading2"/>
        <w:bidi w:val="0"/>
        <w:spacing w:after="280" w:afterAutospacing="1"/>
        <w:rPr>
          <w:rtl w:val="0"/>
        </w:rPr>
      </w:pPr>
      <w:r>
        <w:rPr>
          <w:rFonts w:ascii="Roboto" w:eastAsia="Roboto" w:hAnsi="Roboto" w:cs="Roboto"/>
          <w:rtl w:val="0"/>
        </w:rPr>
        <w:t xml:space="preserve">Máhtudakulme ja árvustallam </w:t>
      </w:r>
    </w:p>
    <w:p>
      <w:pPr>
        <w:pStyle w:val="Heading3"/>
        <w:bidi w:val="0"/>
        <w:spacing w:after="280" w:afterAutospacing="1"/>
        <w:rPr>
          <w:rtl w:val="0"/>
        </w:rPr>
      </w:pPr>
      <w:r>
        <w:rPr>
          <w:rFonts w:ascii="Roboto" w:eastAsia="Roboto" w:hAnsi="Roboto" w:cs="Roboto"/>
          <w:rtl w:val="0"/>
        </w:rPr>
        <w:t>Máhtudakulme</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1"/>
        </w:numPr>
        <w:bidi w:val="0"/>
        <w:rPr>
          <w:rtl w:val="0"/>
        </w:rPr>
      </w:pPr>
      <w:r>
        <w:rPr>
          <w:rFonts w:ascii="Roboto" w:eastAsia="Roboto" w:hAnsi="Roboto" w:cs="Roboto"/>
          <w:rtl w:val="0"/>
        </w:rPr>
        <w:t>gåvvidit ietjas nanos bielijt ja ulmusjvuodav ja berustimijt, ja buktet vuojnnet dájt oahppo- ja virggesávadusáj ja iellembierggima gáktuj</w:t>
      </w:r>
    </w:p>
    <w:p>
      <w:pPr>
        <w:pStyle w:val="Li"/>
        <w:numPr>
          <w:ilvl w:val="0"/>
          <w:numId w:val="1"/>
        </w:numPr>
        <w:bidi w:val="0"/>
        <w:ind w:left="720"/>
        <w:rPr>
          <w:rtl w:val="0"/>
        </w:rPr>
      </w:pPr>
      <w:r>
        <w:rPr>
          <w:rFonts w:ascii="Roboto" w:eastAsia="Roboto" w:hAnsi="Roboto" w:cs="Roboto"/>
          <w:rtl w:val="0"/>
        </w:rPr>
        <w:t>tjoahkkit, analysierit ja ávkástallat diedojt oahpoj ja bargoj birra</w:t>
      </w:r>
    </w:p>
    <w:p>
      <w:pPr>
        <w:pStyle w:val="Li"/>
        <w:numPr>
          <w:ilvl w:val="0"/>
          <w:numId w:val="1"/>
        </w:numPr>
        <w:bidi w:val="0"/>
        <w:ind w:left="720"/>
        <w:rPr>
          <w:rtl w:val="0"/>
        </w:rPr>
      </w:pPr>
      <w:r>
        <w:rPr>
          <w:rFonts w:ascii="Roboto" w:eastAsia="Roboto" w:hAnsi="Roboto" w:cs="Roboto"/>
          <w:rtl w:val="0"/>
        </w:rPr>
        <w:t>åtsådit oahppovejulasjvuodajt iesjguhtik láhkáj, ja tjielggit iesjguhtiklágásj oahpposuorgijt ja makkir virggesuorgijda da máhtti doalvvot</w:t>
      </w:r>
    </w:p>
    <w:p>
      <w:pPr>
        <w:pStyle w:val="Li"/>
        <w:numPr>
          <w:ilvl w:val="0"/>
          <w:numId w:val="1"/>
        </w:numPr>
        <w:bidi w:val="0"/>
        <w:ind w:left="720"/>
        <w:rPr>
          <w:rtl w:val="0"/>
        </w:rPr>
      </w:pPr>
      <w:r>
        <w:rPr>
          <w:rFonts w:ascii="Roboto" w:eastAsia="Roboto" w:hAnsi="Roboto" w:cs="Roboto"/>
          <w:rtl w:val="0"/>
        </w:rPr>
        <w:t>åttjudit máhtov barggoiellema birra gå gæhttjaladdá ja åtsåt ja reflektieri gåktu guoddelisvuoda mihttomiere, konjunktuvra ja teknologijja vájkkudi barggomárnánij, virgijda ja barggovuogijda</w:t>
      </w:r>
    </w:p>
    <w:p>
      <w:pPr>
        <w:pStyle w:val="Li"/>
        <w:numPr>
          <w:ilvl w:val="0"/>
          <w:numId w:val="1"/>
        </w:numPr>
        <w:bidi w:val="0"/>
        <w:ind w:left="720"/>
        <w:rPr>
          <w:rtl w:val="0"/>
        </w:rPr>
      </w:pPr>
      <w:r>
        <w:rPr>
          <w:rFonts w:ascii="Roboto" w:eastAsia="Roboto" w:hAnsi="Roboto" w:cs="Roboto"/>
          <w:rtl w:val="0"/>
        </w:rPr>
        <w:t>dágástallat ålggodisvuoda vájkkudusájt ja dádjadit bargo økonåvmålasj ja sosiála árvov indivijda ja sebrudagá dásen</w:t>
      </w:r>
    </w:p>
    <w:p>
      <w:pPr>
        <w:pStyle w:val="Li"/>
        <w:numPr>
          <w:ilvl w:val="0"/>
          <w:numId w:val="1"/>
        </w:numPr>
        <w:bidi w:val="0"/>
        <w:ind w:left="720"/>
        <w:rPr>
          <w:rtl w:val="0"/>
        </w:rPr>
      </w:pPr>
      <w:r>
        <w:rPr>
          <w:rFonts w:ascii="Roboto" w:eastAsia="Roboto" w:hAnsi="Roboto" w:cs="Roboto"/>
          <w:rtl w:val="0"/>
        </w:rPr>
        <w:t>tjielggit mij ja gut máhttá karrierraválljimij vájkkudit, ja majt dat merkaj ietjas válljimijda</w:t>
      </w:r>
    </w:p>
    <w:p>
      <w:pPr>
        <w:pStyle w:val="Li"/>
        <w:numPr>
          <w:ilvl w:val="0"/>
          <w:numId w:val="1"/>
        </w:numPr>
        <w:bidi w:val="0"/>
        <w:ind w:left="720"/>
        <w:rPr>
          <w:rtl w:val="0"/>
        </w:rPr>
      </w:pPr>
      <w:r>
        <w:rPr>
          <w:rFonts w:ascii="Roboto" w:eastAsia="Roboto" w:hAnsi="Roboto" w:cs="Roboto"/>
          <w:rtl w:val="0"/>
        </w:rPr>
        <w:t>åtsådit ja árvvaladdat karrierraválljima perspektijvajt ma sjærvváj guosski</w:t>
      </w:r>
    </w:p>
    <w:p>
      <w:pPr>
        <w:pStyle w:val="Li"/>
        <w:numPr>
          <w:ilvl w:val="0"/>
          <w:numId w:val="1"/>
        </w:numPr>
        <w:bidi w:val="0"/>
        <w:ind w:left="720"/>
        <w:rPr>
          <w:rtl w:val="0"/>
        </w:rPr>
      </w:pPr>
      <w:r>
        <w:rPr>
          <w:rFonts w:ascii="Roboto" w:eastAsia="Roboto" w:hAnsi="Roboto" w:cs="Roboto"/>
          <w:rtl w:val="0"/>
        </w:rPr>
        <w:t>vuojnnet vejulasjvuodajt ja duohtan dahkat ietjas idiejajt ja válljimijt, ja reflektierit iehtjádij siegen karrierraválljimij vájkkudusáj badjel</w:t>
      </w:r>
    </w:p>
    <w:p>
      <w:pPr>
        <w:pStyle w:val="Li"/>
        <w:numPr>
          <w:ilvl w:val="0"/>
          <w:numId w:val="1"/>
        </w:numPr>
        <w:bidi w:val="0"/>
        <w:ind w:left="720"/>
        <w:rPr>
          <w:rtl w:val="0"/>
        </w:rPr>
      </w:pPr>
      <w:r>
        <w:rPr>
          <w:rFonts w:ascii="Roboto" w:eastAsia="Roboto" w:hAnsi="Roboto" w:cs="Roboto"/>
          <w:rtl w:val="0"/>
        </w:rPr>
        <w:t>åvddånahttet ja adnet háldadimstratesjijjajt háldadittjat målssomijt ja hásstalusájt ma oahppuj ja karrierraj guosski</w:t>
      </w:r>
    </w:p>
    <w:p>
      <w:pPr>
        <w:pStyle w:val="Li"/>
        <w:numPr>
          <w:ilvl w:val="0"/>
          <w:numId w:val="1"/>
        </w:numPr>
        <w:bidi w:val="0"/>
        <w:spacing w:after="280" w:afterAutospacing="1"/>
        <w:ind w:left="720"/>
        <w:rPr>
          <w:rtl w:val="0"/>
        </w:rPr>
      </w:pPr>
      <w:r>
        <w:rPr>
          <w:rFonts w:ascii="Roboto" w:eastAsia="Roboto" w:hAnsi="Roboto" w:cs="Roboto"/>
          <w:rtl w:val="0"/>
        </w:rPr>
        <w:t>dålkkut virggealmodusájt, tjállet CV:av ja barggoåhtsåmusáv ja åttjudit máhtov gåktu dahkat buorre barggoságájdahttemav</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oahppoválljimin gå ietjas åvddånime ja karrierraoahppama birra reflektieriji, ja vuosedi jiermev gå etihkalasj dilemmajt árvvaladdi. Oahppe vuosedi aj máhtudagáv oahppoválljimin gå tjielggiji oahppo- ja barggomáhttelisvuodajt ja adni máhtov ietjas karrierraplánajt árvvalattatjit. Oahppe åvddånahtti máhtudagáv oahppoválljimin gå ienebut adni duov dáv stratesjijjav ja fáhkabuojkuldagájt vuosedittjat ietjasa fáhkamáhtudagáv, aktu ja iehtjádij siegen. Åhpadiddje galggá åhpadusáv hiebadit navti vaj sjaddá oahppam massta oahppe máhtudahka máhttá åvddån boahtet moatte láhkáj. Moattelágásj oahppamvuogij baktu ja åhpadiddje ságaj baktu galggá oahppe sjaddat diedulasj ietjas rijbbamij. Oahppe galggi oadtjot vásstádusájt ma måvtåstuhtti ja bagádi sijáv barggat vijddásabbo tiemáj ietjas åvddånibme, oahppovuogádahka ja barggoiellem.</w:t>
      </w:r>
    </w:p>
    <w:p>
      <w:pPr>
        <w:pStyle w:val="Heading1"/>
        <w:bidi w:val="0"/>
        <w:spacing w:after="280" w:afterAutospacing="1"/>
        <w:rPr>
          <w:rtl w:val="0"/>
        </w:rPr>
      </w:pPr>
      <w:r>
        <w:rPr>
          <w:rFonts w:ascii="Roboto" w:eastAsia="Roboto" w:hAnsi="Roboto" w:cs="Roboto"/>
          <w:rtl w:val="0"/>
        </w:rPr>
        <w:t xml:space="preserve">Árvustallamårnik </w:t>
      </w:r>
    </w:p>
    <w:p>
      <w:pPr>
        <w:pStyle w:val="Heading2"/>
        <w:bidi w:val="0"/>
        <w:spacing w:after="280" w:afterAutospacing="1"/>
        <w:rPr>
          <w:rtl w:val="0"/>
        </w:rPr>
      </w:pPr>
      <w:r>
        <w:rPr>
          <w:rFonts w:ascii="Roboto" w:eastAsia="Roboto" w:hAnsi="Roboto" w:cs="Roboto"/>
          <w:rtl w:val="0"/>
        </w:rPr>
        <w:t xml:space="preserve">Åbbålasj árvustallam </w:t>
      </w:r>
    </w:p>
    <w:p>
      <w:pPr>
        <w:bidi w:val="0"/>
        <w:spacing w:after="280" w:afterAutospacing="1"/>
        <w:rPr>
          <w:rtl w:val="0"/>
        </w:rPr>
      </w:pPr>
      <w:r>
        <w:rPr>
          <w:rFonts w:ascii="Roboto" w:eastAsia="Roboto" w:hAnsi="Roboto" w:cs="Roboto"/>
          <w:rtl w:val="0"/>
        </w:rPr>
        <w:t>10. jahkedásen jali dan jahkedásen gå fáhka låhpaduvvá: Oassálasstám.</w:t>
      </w:r>
    </w:p>
    <w:p>
      <w:pPr>
        <w:pStyle w:val="Heading2"/>
        <w:bidi w:val="0"/>
        <w:spacing w:after="280" w:afterAutospacing="1"/>
        <w:rPr>
          <w:rtl w:val="0"/>
        </w:rPr>
      </w:pPr>
      <w:r>
        <w:rPr>
          <w:rFonts w:ascii="Roboto" w:eastAsia="Roboto" w:hAnsi="Roboto" w:cs="Roboto"/>
          <w:rtl w:val="0"/>
        </w:rPr>
        <w:t xml:space="preserve">Eksámen oahppe </w:t>
      </w:r>
    </w:p>
    <w:p>
      <w:pPr>
        <w:bidi w:val="0"/>
        <w:spacing w:after="280" w:afterAutospacing="1"/>
        <w:rPr>
          <w:rtl w:val="0"/>
        </w:rPr>
      </w:pPr>
      <w:r>
        <w:rPr>
          <w:rFonts w:ascii="Roboto" w:eastAsia="Roboto" w:hAnsi="Roboto" w:cs="Roboto"/>
          <w:rtl w:val="0"/>
        </w:rPr>
        <w:t>10. jahkedásen jali dan jahkedásen gå fáhka låhpaduvvá: Fágan ij la eksábma.</w:t>
      </w:r>
    </w:p>
    <w:p>
      <w:pPr>
        <w:pStyle w:val="Heading2"/>
        <w:bidi w:val="0"/>
        <w:spacing w:after="280" w:afterAutospacing="1"/>
        <w:rPr>
          <w:rtl w:val="0"/>
        </w:rPr>
      </w:pPr>
      <w:r>
        <w:rPr>
          <w:rFonts w:ascii="Roboto" w:eastAsia="Roboto" w:hAnsi="Roboto" w:cs="Roboto"/>
          <w:rtl w:val="0"/>
        </w:rPr>
        <w:t xml:space="preserve">Eksámen privatista </w:t>
      </w:r>
    </w:p>
    <w:p>
      <w:pPr>
        <w:bidi w:val="0"/>
        <w:spacing w:after="280" w:afterAutospacing="1"/>
        <w:rPr>
          <w:rtl w:val="0"/>
        </w:rPr>
      </w:pPr>
      <w:r>
        <w:rPr>
          <w:rFonts w:ascii="Roboto" w:eastAsia="Roboto" w:hAnsi="Roboto" w:cs="Roboto"/>
          <w:rtl w:val="0"/>
        </w:rPr>
        <w:t>10. jahkedásen jali dan jahkedásen gå fáhka låhpaduvvá: Fágan ij la privatisstaårnik.</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https://www.udir.no/lk20/UTV01-03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for utdanningsvalg på ungdomstrinnet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UTV01-03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UTV01-03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Oahppoválljima oahppopládna nuorajdásen</dc:title>
  <cp:revision>1</cp:revision>
</cp:coreProperties>
</file>