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 xml:space="preserve">Learoesoejkesje – Jåa3 ålloe- jïh laejkieduedtiefaage </w:t>
      </w:r>
    </w:p>
    <w:p>
      <w:pPr>
        <w:bidi w:val="0"/>
        <w:spacing w:after="280" w:afterAutospacing="1"/>
        <w:rPr>
          <w:rtl w:val="0"/>
        </w:rPr>
      </w:pPr>
      <w:r>
        <w:rPr>
          <w:rFonts w:ascii="Roboto" w:eastAsia="Roboto" w:hAnsi="Roboto" w:cs="Roboto"/>
          <w:rtl w:val="0"/>
        </w:rPr>
        <w:t xml:space="preserve">Dette er en sørsamisk oversettelse av den fastsatte læreplanteksten. Læreplanen er fastsatt på nordsamisk. </w:t>
      </w:r>
    </w:p>
    <w:p>
      <w:pPr>
        <w:bidi w:val="0"/>
        <w:spacing w:after="280" w:afterAutospacing="1"/>
        <w:rPr>
          <w:rtl w:val="0"/>
        </w:rPr>
      </w:pPr>
      <w:r>
        <w:rPr>
          <w:rFonts w:ascii="Roboto" w:eastAsia="Roboto" w:hAnsi="Roboto" w:cs="Roboto"/>
          <w:rtl w:val="0"/>
        </w:rPr>
        <w:t xml:space="preserve">Mieriedimmine vihtiestamme Saemiedigkese 09.02.2021 reaktavåaroeminie laakesne snjaltjen 17.biejjeste 1998 nr. 61 maadthskuvlen jïh jåarhkelïerehtimmien bïjre (ööhpehtimmielaake) § 6-4 mubpie lïhtse. </w:t>
      </w:r>
    </w:p>
    <w:p>
      <w:pPr>
        <w:bidi w:val="0"/>
        <w:spacing w:after="280" w:afterAutospacing="1"/>
        <w:rPr>
          <w:rtl w:val="0"/>
        </w:rPr>
      </w:pPr>
      <w:r>
        <w:rPr>
          <w:rFonts w:ascii="Roboto" w:eastAsia="Roboto" w:hAnsi="Roboto" w:cs="Roboto"/>
          <w:rtl w:val="0"/>
        </w:rPr>
        <w:t xml:space="preserve">Faamosne 01.08.2022 raejeste </w:t>
      </w:r>
    </w:p>
    <w:p>
      <w:pPr>
        <w:pStyle w:val="Heading1"/>
        <w:pageBreakBefore/>
        <w:bidi w:val="0"/>
        <w:spacing w:after="280" w:afterAutospacing="1"/>
        <w:rPr>
          <w:rtl w:val="0"/>
        </w:rPr>
      </w:pPr>
      <w:r>
        <w:rPr>
          <w:rFonts w:ascii="Roboto" w:eastAsia="Roboto" w:hAnsi="Roboto" w:cs="Roboto"/>
          <w:rtl w:val="0"/>
        </w:rPr>
        <w:t xml:space="preserve">Faagen bïjre </w:t>
      </w:r>
    </w:p>
    <w:p>
      <w:pPr>
        <w:pStyle w:val="Heading2"/>
        <w:bidi w:val="0"/>
        <w:spacing w:after="280" w:afterAutospacing="1"/>
        <w:rPr>
          <w:rtl w:val="0"/>
        </w:rPr>
      </w:pPr>
      <w:r>
        <w:rPr>
          <w:rFonts w:ascii="Roboto" w:eastAsia="Roboto" w:hAnsi="Roboto" w:cs="Roboto"/>
          <w:rtl w:val="0"/>
        </w:rPr>
        <w:t xml:space="preserve">Faagen relevaanse jïh vihkeles aarvoeh </w:t>
      </w:r>
    </w:p>
    <w:p>
      <w:pPr>
        <w:bidi w:val="0"/>
        <w:spacing w:after="280" w:afterAutospacing="1"/>
        <w:rPr>
          <w:rtl w:val="0"/>
        </w:rPr>
      </w:pPr>
      <w:r>
        <w:rPr>
          <w:rFonts w:ascii="Roboto" w:eastAsia="Roboto" w:hAnsi="Roboto" w:cs="Roboto"/>
          <w:rtl w:val="0"/>
        </w:rPr>
        <w:t>Jåa3 ålloe- jïh laejkieduedtiefaage lea vætnoeproduksjovnen bïjre aerpievuekien saemien dorjesijstie. Praktihkeles barkoen tjïrrh ovmessie fijberigujmie, laejkiejgujmie jïh jeatjah ïebnigujmie jïh ovmessie dïrregh nuhtjedh, lïerehtæjjah hijven vytnesjimmietjiehpiesvoeth jïh goerkesem evtiedieh aerpievuekeste, hammoste, teknihkeste jïh stijlijste ålloe- jïh laejkieduedtesne. Lïerehtæjjah edtjieh goerehtidh, åssjalommesh evtiedidh jïh innovatijve prosessh nuhtjedh orre duedtiedorjesh sjugniedidh. Duedtiefaage edtja lïerehtæjjide ryöjrehtidh aerpievuekien jïh orreevtiedamme ålloe- jïh laejkiedorjesh darjodh mej mietie seabradahke gihtjie. Daate sæjhta jiehtedh duedtiefaage edtja hoksedh vytnesjæjjah ööhpehtimmiem åadtjoeh dovne aerpievuekien jïh båetijen aejkien duedtesne mij lea vïedteldihkie aalkoeåålmegi daajrose.</w:t>
      </w:r>
    </w:p>
    <w:p>
      <w:pPr>
        <w:bidi w:val="0"/>
        <w:spacing w:after="280" w:afterAutospacing="1"/>
        <w:rPr>
          <w:rtl w:val="0"/>
        </w:rPr>
      </w:pPr>
      <w:r>
        <w:rPr>
          <w:rFonts w:ascii="Roboto" w:eastAsia="Roboto" w:hAnsi="Roboto" w:cs="Roboto"/>
          <w:rtl w:val="0"/>
        </w:rPr>
        <w:t>Gaajhkh faagh edtjieh meatan årrodh lïerehtimmien aarvoevåaromem saetniedehtedh. Jåa3 ålloe- jïh laejkieduedtiefaage edtja lïerehtæjjide ryöjrehtidh duedtiedorjesh evtiedidh mah nænnoesvoetem, kvaliteetem, kultuvrem jïh histovrijem våaroeminie utnieh. Lïerehtæjjah edtjieh sjugniedimmieaavoem dååjredh, jïjtsh faageles identiteetem gaavnedh jïh goerkesem nåårmijste, etihkeste jïh estetihkeles vuekijste duedtesne evtiedidh. Barkoen tjïrrh faagine lïerehtæjjah daajroem vejtiestieh gellievoeten jïh jeerehtsi bïjre saemien kultuvreaerpesne. Daajroe aerpievuekien bïjre edtja viehkiehtidh guktie lïerehtæjjah eatnemem seahkarieh jïh ektiedimmiem guarkoeh gaskem vierhtieåtnoem jïh daerpiesvoetem eatnemevierhtide vaarjelidh båetijen aejkien boelvide. Faage edtja lïerehtæjjide daajroem vedtedh barkoefaalijen jïh barkijen dïedti jïh reaktaj bïjre, jïh vihkelesvoeten bïjre laavenjostoste golme guejmiej gaskem, gusnie barkoefaalije, barkije jïh åejvieladtjh ektesne berkieh buerebe barkoejieledem evtiedidh.</w:t>
      </w:r>
    </w:p>
    <w:p>
      <w:pPr>
        <w:pStyle w:val="Heading2"/>
        <w:bidi w:val="0"/>
        <w:spacing w:after="280" w:afterAutospacing="1"/>
        <w:rPr>
          <w:rtl w:val="0"/>
        </w:rPr>
      </w:pPr>
      <w:r>
        <w:rPr>
          <w:rFonts w:ascii="Roboto" w:eastAsia="Roboto" w:hAnsi="Roboto" w:cs="Roboto"/>
          <w:rtl w:val="0"/>
        </w:rPr>
        <w:t xml:space="preserve">Jarngebiehkieh </w:t>
      </w:r>
    </w:p>
    <w:p>
      <w:pPr>
        <w:pStyle w:val="Heading3"/>
        <w:bidi w:val="0"/>
        <w:spacing w:after="280" w:afterAutospacing="1"/>
        <w:rPr>
          <w:rtl w:val="0"/>
        </w:rPr>
      </w:pPr>
      <w:r>
        <w:rPr>
          <w:rFonts w:ascii="Roboto" w:eastAsia="Roboto" w:hAnsi="Roboto" w:cs="Roboto"/>
          <w:rtl w:val="0"/>
        </w:rPr>
        <w:t xml:space="preserve">Duedtie jïh kultuvreaerpie </w:t>
      </w:r>
    </w:p>
    <w:p>
      <w:pPr>
        <w:bidi w:val="0"/>
        <w:spacing w:after="280" w:afterAutospacing="1"/>
        <w:rPr>
          <w:rtl w:val="0"/>
        </w:rPr>
      </w:pPr>
      <w:r>
        <w:rPr>
          <w:rFonts w:ascii="Roboto" w:eastAsia="Roboto" w:hAnsi="Roboto" w:cs="Roboto"/>
          <w:rtl w:val="0"/>
        </w:rPr>
        <w:t>Jarngebiehkie duedtie jïh kultuvreaerpie lea ålloe- jïh laejkieduedtien aerpievuekiej bïjre, teknihkh, möönsterh, jïjtsevoete jïh histovrije. Jarngebiehkie lea aaj maehtedh sjiehteles ïebnh jïh dïrregh nuhtjedh aerpievuekien jïh orresjugneden dorjesh evtiedidh, jïh saemien kultuvreaerpiem gorredieh jïh guhkiebasse jåerhkieh. Daate sæjhta jiehtedh baanteveevine jïh veevestovline veevedh, baerkieldidh, gïetine gurredh, döövedh jïh aerpievuekien rïesegemöönsterh nuhtjedh. Jarngebiehkie lea aaj ektiedimmiem guarkedh saemien ålloe- jïh laejkieduedtien, saemien möönstereaerpievuekiej, vaarjelimmien, rekonstruksjovnen jïh orresjugniedimmien gaskem.</w:t>
      </w:r>
    </w:p>
    <w:p>
      <w:pPr>
        <w:pStyle w:val="Heading3"/>
        <w:bidi w:val="0"/>
        <w:spacing w:after="280" w:afterAutospacing="1"/>
        <w:rPr>
          <w:rtl w:val="0"/>
        </w:rPr>
      </w:pPr>
      <w:r>
        <w:rPr>
          <w:rFonts w:ascii="Roboto" w:eastAsia="Roboto" w:hAnsi="Roboto" w:cs="Roboto"/>
          <w:rtl w:val="0"/>
        </w:rPr>
        <w:t xml:space="preserve">Ïebnedaajroe </w:t>
      </w:r>
    </w:p>
    <w:p>
      <w:pPr>
        <w:bidi w:val="0"/>
        <w:spacing w:after="280" w:afterAutospacing="1"/>
        <w:rPr>
          <w:rtl w:val="0"/>
        </w:rPr>
      </w:pPr>
      <w:r>
        <w:rPr>
          <w:rFonts w:ascii="Roboto" w:eastAsia="Roboto" w:hAnsi="Roboto" w:cs="Roboto"/>
          <w:rtl w:val="0"/>
        </w:rPr>
        <w:t>Jarngebiehkie ïebnedaajroe lea dej ovmessie ïebni jïjtsevoeti bïjre jïh guktie dejtie veeljedh, gïetedidh jïh gorredidh. Jarngebiehkie lea aaj dovne aerpievuekien jïh orresjugneden ïebni åtnoesuerkiej bïjre, jïh guktie ovmessie ïebnh ektesne nuhtjedh aerpievuekien jïh orresjugneden duedtiedorjesh evtiedidh. Jarngebiehkie lea aaj guktie edtja fijberh, laejkieh jïh jeatjah ïebnh byjrese- jïh vierhtievietseleslaakan nuhtjedh.</w:t>
      </w:r>
    </w:p>
    <w:p>
      <w:pPr>
        <w:pStyle w:val="Heading3"/>
        <w:bidi w:val="0"/>
        <w:spacing w:after="280" w:afterAutospacing="1"/>
        <w:rPr>
          <w:rtl w:val="0"/>
        </w:rPr>
      </w:pPr>
      <w:r>
        <w:rPr>
          <w:rFonts w:ascii="Roboto" w:eastAsia="Roboto" w:hAnsi="Roboto" w:cs="Roboto"/>
          <w:rtl w:val="0"/>
        </w:rPr>
        <w:t xml:space="preserve">Hammoedimmieprosessh </w:t>
      </w:r>
    </w:p>
    <w:p>
      <w:pPr>
        <w:bidi w:val="0"/>
        <w:spacing w:after="280" w:afterAutospacing="1"/>
        <w:rPr>
          <w:rtl w:val="0"/>
        </w:rPr>
      </w:pPr>
      <w:r>
        <w:rPr>
          <w:rFonts w:ascii="Roboto" w:eastAsia="Roboto" w:hAnsi="Roboto" w:cs="Roboto"/>
          <w:rtl w:val="0"/>
        </w:rPr>
        <w:t>Jarngebiehkie hammoedimmieprosessh lea prosessen bïjre åssjalommesistie gaervies dorjesasse ålloe- jïh laejkieduedtiefaagesne. Lea maehtedh aerpievuekien saemien duedtiedorjesh vaarjelidh jïh dejtie skraejrine nuhtjedh orre ålloe- jïh laejkiedorjesh evtiedidh. Jarngebiehkie lea aaj digitaale viehkievierhtieh nuhtjedh barkosne möönsterh, klaerieh, hammoem jïh funksjovnem goerehtidh.</w:t>
      </w:r>
    </w:p>
    <w:p>
      <w:pPr>
        <w:pStyle w:val="Heading3"/>
        <w:bidi w:val="0"/>
        <w:spacing w:after="280" w:afterAutospacing="1"/>
        <w:rPr>
          <w:rtl w:val="0"/>
        </w:rPr>
      </w:pPr>
      <w:r>
        <w:rPr>
          <w:rFonts w:ascii="Roboto" w:eastAsia="Roboto" w:hAnsi="Roboto" w:cs="Roboto"/>
          <w:rtl w:val="0"/>
        </w:rPr>
        <w:t xml:space="preserve">Maarkedegoerkese </w:t>
      </w:r>
    </w:p>
    <w:p>
      <w:pPr>
        <w:bidi w:val="0"/>
        <w:spacing w:after="280" w:afterAutospacing="1"/>
        <w:rPr>
          <w:rtl w:val="0"/>
        </w:rPr>
      </w:pPr>
      <w:r>
        <w:rPr>
          <w:rFonts w:ascii="Roboto" w:eastAsia="Roboto" w:hAnsi="Roboto" w:cs="Roboto"/>
          <w:rtl w:val="0"/>
        </w:rPr>
        <w:t>Jarngebiehkie maarkedegoerkese lea ektiedimmien bïjre gaskem åasah jïh sïjsebaalhkah jïjtse produksjovnesne. Jarngebiehkie lea aaj jïjtse barkoem åehpiedehtedh jïh åestijh bïhkedidh ovmessie ektiedimmine. Jarngebiehkie lea aaj mierhkevaaroebigkemen bïjre jïh bievnemen bïjre duedtien jïjtsevoetijste jïh kulturelle jïh aerpievuekien aarvoste. Lea aaj faagen kultuvrehistovrijem nuhtjedh jïjtse barkosne. Maarkededoekeme jïh doekeme jïjtse vætnoedorjesijstie jïh dïenesjijstie ovmessie viermiej tjïrrh lea bielie jarngebiehkeste.</w:t>
      </w:r>
    </w:p>
    <w:p>
      <w:pPr>
        <w:pStyle w:val="Heading2"/>
        <w:bidi w:val="0"/>
        <w:spacing w:after="280" w:afterAutospacing="1"/>
        <w:rPr>
          <w:rtl w:val="0"/>
        </w:rPr>
      </w:pPr>
      <w:r>
        <w:rPr>
          <w:rFonts w:ascii="Roboto" w:eastAsia="Roboto" w:hAnsi="Roboto" w:cs="Roboto"/>
          <w:rtl w:val="0"/>
        </w:rPr>
        <w:t xml:space="preserve">Dåaresthfaageles teemah </w:t>
      </w:r>
    </w:p>
    <w:p>
      <w:pPr>
        <w:pStyle w:val="Heading3"/>
        <w:bidi w:val="0"/>
        <w:spacing w:after="280" w:afterAutospacing="1"/>
        <w:rPr>
          <w:rtl w:val="0"/>
        </w:rPr>
      </w:pPr>
      <w:r>
        <w:rPr>
          <w:rFonts w:ascii="Roboto" w:eastAsia="Roboto" w:hAnsi="Roboto" w:cs="Roboto"/>
          <w:rtl w:val="0"/>
        </w:rPr>
        <w:t xml:space="preserve">Almetjehealsoe jïh jieledehaalveme </w:t>
      </w:r>
    </w:p>
    <w:p>
      <w:pPr>
        <w:bidi w:val="0"/>
        <w:spacing w:after="280" w:afterAutospacing="1"/>
        <w:rPr>
          <w:rtl w:val="0"/>
        </w:rPr>
      </w:pPr>
      <w:r>
        <w:rPr>
          <w:rFonts w:ascii="Roboto" w:eastAsia="Roboto" w:hAnsi="Roboto" w:cs="Roboto"/>
          <w:rtl w:val="0"/>
        </w:rPr>
        <w:t>Jåa3 ålloe- jïh laejkieduedtiefaagesne dåaresthfaageles teema almetjehealsoe jïh jieledehaalveme lea tjiehpiesvoetem, hijven barkoerutijnh evtiedidh jïh kråahpem joekehtslaakan svihtjedh jïh nuhtjedh mearan barkeminie, maehtedh dåeriesmoerh loetedh jïh jïjtjedamtoem jïh heartoeh evtiedidh soptsestidh. Lea aaj guktie maahta jïjtse dååjresh, åssjaldahkh jïh mïelh buektedh laavenjostosne mubpiejgujmie jïh barkosne laavenjassigujmie ålloe- jïh laejkieduedtiefaagen sisnjelen. Dåaresthfaageles teema almetjehealsoe jïh jieledehaalveme lea aaj meatan årrodh vååjnedehtedh guktie duedtie maahta meatan årrodh ektiedimmiem dåehkide vuesiehtidh joekehtslaakan.</w:t>
      </w:r>
    </w:p>
    <w:p>
      <w:pPr>
        <w:pStyle w:val="Heading3"/>
        <w:bidi w:val="0"/>
        <w:spacing w:after="280" w:afterAutospacing="1"/>
        <w:rPr>
          <w:rtl w:val="0"/>
        </w:rPr>
      </w:pPr>
      <w:r>
        <w:rPr>
          <w:rFonts w:ascii="Roboto" w:eastAsia="Roboto" w:hAnsi="Roboto" w:cs="Roboto"/>
          <w:rtl w:val="0"/>
        </w:rPr>
        <w:t xml:space="preserve">Monnehke evtiedimmie </w:t>
      </w:r>
    </w:p>
    <w:p>
      <w:pPr>
        <w:bidi w:val="0"/>
        <w:spacing w:after="280" w:afterAutospacing="1"/>
        <w:rPr>
          <w:rtl w:val="0"/>
        </w:rPr>
      </w:pPr>
      <w:r>
        <w:rPr>
          <w:rFonts w:ascii="Roboto" w:eastAsia="Roboto" w:hAnsi="Roboto" w:cs="Roboto"/>
          <w:rtl w:val="0"/>
        </w:rPr>
        <w:t>Jåa3 ålloe- jïh laejkieduedtiefaagesne dïhte dåaresthfaageles teema monnehke evtiedimmie lea laejhtehkslaakan veeljemen bijjelen ussjedadtedh ïebnijste, dïrregistie jïh produksjovnevuekijste aktene etihkeles jïh monnehke produksjovnesne aerpievuekien jïh orre duedtiedorjesijstie. Lea aaj monnehke dorjesh darjodh mejtie maahta gorredidh, orresistie nuhtjedh jïh dåvvodh. Monnehke evtiedimmie lea aaj faage lea bielie barkoste veartenen eatneme- jïh kultuvreaerpiem gorredidh.</w:t>
      </w:r>
    </w:p>
    <w:p>
      <w:pPr>
        <w:pStyle w:val="Heading2"/>
        <w:bidi w:val="0"/>
        <w:spacing w:after="280" w:afterAutospacing="1"/>
        <w:rPr>
          <w:rtl w:val="0"/>
        </w:rPr>
      </w:pPr>
      <w:r>
        <w:rPr>
          <w:rFonts w:ascii="Roboto" w:eastAsia="Roboto" w:hAnsi="Roboto" w:cs="Roboto"/>
          <w:rtl w:val="0"/>
        </w:rPr>
        <w:t xml:space="preserve">Vihkeles tjiehpiesvoeth </w:t>
      </w:r>
    </w:p>
    <w:p>
      <w:pPr>
        <w:pStyle w:val="Heading3"/>
        <w:bidi w:val="0"/>
        <w:spacing w:after="280" w:afterAutospacing="1"/>
        <w:rPr>
          <w:rtl w:val="0"/>
        </w:rPr>
      </w:pPr>
      <w:r>
        <w:rPr>
          <w:rFonts w:ascii="Roboto" w:eastAsia="Roboto" w:hAnsi="Roboto" w:cs="Roboto"/>
          <w:rtl w:val="0"/>
        </w:rPr>
        <w:t xml:space="preserve">Njaalmeldh tjiehpiesvoeth </w:t>
      </w:r>
    </w:p>
    <w:p>
      <w:pPr>
        <w:bidi w:val="0"/>
        <w:spacing w:after="280" w:afterAutospacing="1"/>
        <w:rPr>
          <w:rtl w:val="0"/>
        </w:rPr>
      </w:pPr>
      <w:r>
        <w:rPr>
          <w:rFonts w:ascii="Roboto" w:eastAsia="Roboto" w:hAnsi="Roboto" w:cs="Roboto"/>
          <w:rtl w:val="0"/>
        </w:rPr>
        <w:t>Njaalmeldh tjiehpiesvoeth jåa3 ålloe- jïh laejkieduedtiefaagesne lea faagegïelem nuhtjedh jïh dorjesi bïjre soptsestidh juktie barkoem åehpiedehtedh, tjïelkestidh jïh barkoen åvteste argumenteeredh mij lea dorjesovveme, gaskesadtemisnie åestijigujmie, barkoevoelpigujmie, deallahtæjjajgujmie jïh jeatjah laavenjostoeguejmiejgujmie.</w:t>
      </w:r>
    </w:p>
    <w:p>
      <w:pPr>
        <w:pStyle w:val="Heading3"/>
        <w:bidi w:val="0"/>
        <w:spacing w:after="280" w:afterAutospacing="1"/>
        <w:rPr>
          <w:rtl w:val="0"/>
        </w:rPr>
      </w:pPr>
      <w:r>
        <w:rPr>
          <w:rFonts w:ascii="Roboto" w:eastAsia="Roboto" w:hAnsi="Roboto" w:cs="Roboto"/>
          <w:rtl w:val="0"/>
        </w:rPr>
        <w:t xml:space="preserve">Maehtedh tjaeledh </w:t>
      </w:r>
    </w:p>
    <w:p>
      <w:pPr>
        <w:bidi w:val="0"/>
        <w:spacing w:after="280" w:afterAutospacing="1"/>
        <w:rPr>
          <w:rtl w:val="0"/>
        </w:rPr>
      </w:pPr>
      <w:r>
        <w:rPr>
          <w:rFonts w:ascii="Roboto" w:eastAsia="Roboto" w:hAnsi="Roboto" w:cs="Roboto"/>
          <w:rtl w:val="0"/>
        </w:rPr>
        <w:t>Maehtedh tjaeledh jåa3 ålloe- jïh laejkieduedtiefaagesne sæjhta jiehtedh tjaeledh, barkoeguvvieh, möönsterh jïh rïesegemöönsterh darjodh gosse edtja gurredh jïh veevedh, tjïelkestimmieh jïh buerkiestimmieh darjodh jïh duedtien baakoetjierth daennie barkosne nuhtjedh. Edtja aaj maehtedh goerehtidh jïh ussjedadtedh faageles teemaj jïh gyhtjelassi bijjeli. Lea aaj jïjtse barkoem jïh dorjesh dokumenteeredh jïh vuarjasjidh. Edtja aaj dorjesh jïh dïenesjh åehpiedehtedh jïh åestijigujmie, barkoevoelpigujmie, deallahtæjjajgujmie, aerpievuekien guedtijigujmie jïh jeatjah laavenjostoeguejmiejgujmie gaskesadtedh.</w:t>
      </w:r>
    </w:p>
    <w:p>
      <w:pPr>
        <w:pStyle w:val="Heading3"/>
        <w:bidi w:val="0"/>
        <w:spacing w:after="280" w:afterAutospacing="1"/>
        <w:rPr>
          <w:rtl w:val="0"/>
        </w:rPr>
      </w:pPr>
      <w:r>
        <w:rPr>
          <w:rFonts w:ascii="Roboto" w:eastAsia="Roboto" w:hAnsi="Roboto" w:cs="Roboto"/>
          <w:rtl w:val="0"/>
        </w:rPr>
        <w:t xml:space="preserve">Maehtedh lohkedh </w:t>
      </w:r>
    </w:p>
    <w:p>
      <w:pPr>
        <w:bidi w:val="0"/>
        <w:spacing w:after="280" w:afterAutospacing="1"/>
        <w:rPr>
          <w:rtl w:val="0"/>
        </w:rPr>
      </w:pPr>
      <w:r>
        <w:rPr>
          <w:rFonts w:ascii="Roboto" w:eastAsia="Roboto" w:hAnsi="Roboto" w:cs="Roboto"/>
          <w:rtl w:val="0"/>
        </w:rPr>
        <w:t>Maehtedh lohkedh jåa3 ålloe- jïh laejkieduedtiefaagesne lea guarkedh jïh nuhtjedh faagelidteratuvrem, faagen baakoetjierth, veeve- jïh gïetegurremebïhkedassh, barkoebuerkiestimmieh, illustrasjovnh jïh åtnoebïhkedassh.</w:t>
      </w:r>
    </w:p>
    <w:p>
      <w:pPr>
        <w:pStyle w:val="Heading3"/>
        <w:bidi w:val="0"/>
        <w:spacing w:after="280" w:afterAutospacing="1"/>
        <w:rPr>
          <w:rtl w:val="0"/>
        </w:rPr>
      </w:pPr>
      <w:r>
        <w:rPr>
          <w:rFonts w:ascii="Roboto" w:eastAsia="Roboto" w:hAnsi="Roboto" w:cs="Roboto"/>
          <w:rtl w:val="0"/>
        </w:rPr>
        <w:t xml:space="preserve">Maehtedh ryöknedh </w:t>
      </w:r>
    </w:p>
    <w:p>
      <w:pPr>
        <w:bidi w:val="0"/>
        <w:spacing w:after="280" w:afterAutospacing="1"/>
        <w:rPr>
          <w:rtl w:val="0"/>
        </w:rPr>
      </w:pPr>
      <w:r>
        <w:rPr>
          <w:rFonts w:ascii="Roboto" w:eastAsia="Roboto" w:hAnsi="Roboto" w:cs="Roboto"/>
          <w:rtl w:val="0"/>
        </w:rPr>
        <w:t>Maehtedh ryöknedidh jåa3 ålloe- jïh laejkieduedtiefaagesne lea ïebneåtnoem jïh produksjovneåasah ryöknedidh, åasam bïejedh dorjesidie jïh ekonomeles ryöknedimmieh darjodh åasafaalenassen sjïekenisnie jïjtse dorjesidie jïh dïenesjidie. Lea aaj aerpievuekien saemien möölegeektievoeth nuhtjedh.</w:t>
      </w:r>
    </w:p>
    <w:p>
      <w:pPr>
        <w:pStyle w:val="Heading3"/>
        <w:bidi w:val="0"/>
        <w:spacing w:after="280" w:afterAutospacing="1"/>
        <w:rPr>
          <w:rtl w:val="0"/>
        </w:rPr>
      </w:pPr>
      <w:r>
        <w:rPr>
          <w:rFonts w:ascii="Roboto" w:eastAsia="Roboto" w:hAnsi="Roboto" w:cs="Roboto"/>
          <w:rtl w:val="0"/>
        </w:rPr>
        <w:t xml:space="preserve">Digitaale tjiehpiesvoeth </w:t>
      </w:r>
    </w:p>
    <w:p>
      <w:pPr>
        <w:bidi w:val="0"/>
        <w:spacing w:after="280" w:afterAutospacing="1"/>
        <w:rPr>
          <w:rtl w:val="0"/>
        </w:rPr>
      </w:pPr>
      <w:r>
        <w:rPr>
          <w:rFonts w:ascii="Roboto" w:eastAsia="Roboto" w:hAnsi="Roboto" w:cs="Roboto"/>
          <w:rtl w:val="0"/>
        </w:rPr>
        <w:t>Digitaale tjiehpiesvoeth jåa3 ålloe- jïh laejkieduedtiefaagesne lea bïevnesh veedtjedh jïh vedtedh, möönsterh evtiedidh jïh orre dorjesh hammoedidh. Digitaale tjiehpiesvoeth sæjhta jiehtedh vuarjasjidh, gïetedidh jïh iktedidh bïevnesh, gaaltijelaejhtehks årrodh jïh gaaltijidie vuesiehtidh. Sæjhta jiehtedh etihkeles voerkesvoetem evtiedidh jïh digitaale vuarjasjimmiefaamoem vuesiehtidh viehkine njoelkedassh jïh nåårmh fulkedh.</w:t>
      </w:r>
    </w:p>
    <w:p>
      <w:pPr>
        <w:pStyle w:val="Heading1"/>
        <w:bidi w:val="0"/>
        <w:spacing w:after="280" w:afterAutospacing="1"/>
        <w:rPr>
          <w:rtl w:val="0"/>
        </w:rPr>
      </w:pPr>
      <w:r>
        <w:rPr>
          <w:rFonts w:ascii="Roboto" w:eastAsia="Roboto" w:hAnsi="Roboto" w:cs="Roboto"/>
          <w:rtl w:val="0"/>
        </w:rPr>
        <w:t xml:space="preserve">Maahtoeulmieh jïh vuarjasjimmie </w:t>
      </w:r>
    </w:p>
    <w:p>
      <w:pPr>
        <w:pStyle w:val="Heading2"/>
        <w:bidi w:val="0"/>
        <w:spacing w:after="280" w:afterAutospacing="1"/>
        <w:rPr>
          <w:rtl w:val="0"/>
        </w:rPr>
      </w:pPr>
      <w:r>
        <w:rPr>
          <w:rFonts w:ascii="Roboto" w:eastAsia="Roboto" w:hAnsi="Roboto" w:cs="Roboto"/>
          <w:rtl w:val="0"/>
        </w:rPr>
        <w:t xml:space="preserve">Maahtoeulmieh jïh vuarjasjimmie ålloe- jïh laejkieduedtiefaage </w:t>
      </w:r>
    </w:p>
    <w:p>
      <w:pPr>
        <w:pStyle w:val="Heading3"/>
        <w:bidi w:val="0"/>
        <w:spacing w:after="280" w:afterAutospacing="1"/>
        <w:rPr>
          <w:rtl w:val="0"/>
        </w:rPr>
      </w:pPr>
      <w:r>
        <w:rPr>
          <w:rFonts w:ascii="Roboto" w:eastAsia="Roboto" w:hAnsi="Roboto" w:cs="Roboto"/>
          <w:rtl w:val="0"/>
        </w:rPr>
        <w:t>Maahtoeulmie</w:t>
      </w:r>
    </w:p>
    <w:p>
      <w:pPr>
        <w:pStyle w:val="Ul"/>
        <w:bidi w:val="0"/>
        <w:spacing w:after="280" w:afterAutospacing="1"/>
        <w:rPr>
          <w:rtl w:val="0"/>
        </w:rPr>
      </w:pPr>
      <w:r>
        <w:rPr>
          <w:rFonts w:ascii="Roboto" w:eastAsia="Roboto" w:hAnsi="Roboto" w:cs="Roboto"/>
          <w:rtl w:val="0"/>
        </w:rPr>
        <w:t>Lïerehtimmien ulmie lea lïerehtæjja edtja maehtedh</w:t>
      </w:r>
    </w:p>
    <w:p>
      <w:pPr>
        <w:pStyle w:val="Li"/>
        <w:numPr>
          <w:ilvl w:val="0"/>
          <w:numId w:val="1"/>
        </w:numPr>
        <w:bidi w:val="0"/>
        <w:rPr>
          <w:rtl w:val="0"/>
        </w:rPr>
      </w:pPr>
      <w:r>
        <w:rPr>
          <w:rFonts w:ascii="Roboto" w:eastAsia="Roboto" w:hAnsi="Roboto" w:cs="Roboto"/>
          <w:rtl w:val="0"/>
        </w:rPr>
        <w:t>jïjtse barkoem soejkesjidh, tjïrrehtidh, vuarjasjidh jïh dokumenteeredh jïh duedtieterminologijem barkosne nuhtjedh</w:t>
      </w:r>
    </w:p>
    <w:p>
      <w:pPr>
        <w:pStyle w:val="Li"/>
        <w:numPr>
          <w:ilvl w:val="0"/>
          <w:numId w:val="1"/>
        </w:numPr>
        <w:bidi w:val="0"/>
        <w:ind w:left="720"/>
        <w:rPr>
          <w:rtl w:val="0"/>
        </w:rPr>
      </w:pPr>
      <w:r>
        <w:rPr>
          <w:rFonts w:ascii="Roboto" w:eastAsia="Roboto" w:hAnsi="Roboto" w:cs="Roboto"/>
          <w:rtl w:val="0"/>
        </w:rPr>
        <w:t>saemien aerpievuekien daajroem jïh aalkoeåålmegekultuvrem goerehtidh jïh nuhtjedh jïh dam skraejrine nuhtjedh jïjtse sjugneden barkosne jïh bievniemisnie duedteste etihkeleslaakan</w:t>
      </w:r>
    </w:p>
    <w:p>
      <w:pPr>
        <w:pStyle w:val="Li"/>
        <w:numPr>
          <w:ilvl w:val="0"/>
          <w:numId w:val="1"/>
        </w:numPr>
        <w:bidi w:val="0"/>
        <w:ind w:left="720"/>
        <w:rPr>
          <w:rtl w:val="0"/>
        </w:rPr>
      </w:pPr>
      <w:r>
        <w:rPr>
          <w:rFonts w:ascii="Roboto" w:eastAsia="Roboto" w:hAnsi="Roboto" w:cs="Roboto"/>
          <w:rtl w:val="0"/>
        </w:rPr>
        <w:t>saemien voenges jïh regijonaale kultuvrevæhtah jïh vuekieh nuhtjedh hammoedimmesne ålloe- jïh laejkieduedtiedorjesijstie</w:t>
      </w:r>
    </w:p>
    <w:p>
      <w:pPr>
        <w:pStyle w:val="Li"/>
        <w:numPr>
          <w:ilvl w:val="0"/>
          <w:numId w:val="1"/>
        </w:numPr>
        <w:bidi w:val="0"/>
        <w:ind w:left="720"/>
        <w:rPr>
          <w:rtl w:val="0"/>
        </w:rPr>
      </w:pPr>
      <w:r>
        <w:rPr>
          <w:rFonts w:ascii="Roboto" w:eastAsia="Roboto" w:hAnsi="Roboto" w:cs="Roboto"/>
          <w:rtl w:val="0"/>
        </w:rPr>
        <w:t>jïjtse duedtiebarkoeh vååjnedehtedh jïh evtiedidh åssjalommesen raejeste gaervies dorjesen raajan, jïh skraejriegaaltijh voenges duedtieaerpievuekijste åehpiedehtedh</w:t>
      </w:r>
    </w:p>
    <w:p>
      <w:pPr>
        <w:pStyle w:val="Li"/>
        <w:numPr>
          <w:ilvl w:val="0"/>
          <w:numId w:val="1"/>
        </w:numPr>
        <w:bidi w:val="0"/>
        <w:ind w:left="720"/>
        <w:rPr>
          <w:rtl w:val="0"/>
        </w:rPr>
      </w:pPr>
      <w:r>
        <w:rPr>
          <w:rFonts w:ascii="Roboto" w:eastAsia="Roboto" w:hAnsi="Roboto" w:cs="Roboto"/>
          <w:rtl w:val="0"/>
        </w:rPr>
        <w:t>digitaale dïrregh nuhtjedh hammoedimmiedorjeseevtiedimmesne, faageguvviedimmesne jïh möönsterekonstruksjovnesne jïh dam jïjtse barkosne duedtine nuhtjedh</w:t>
      </w:r>
    </w:p>
    <w:p>
      <w:pPr>
        <w:pStyle w:val="Li"/>
        <w:numPr>
          <w:ilvl w:val="0"/>
          <w:numId w:val="1"/>
        </w:numPr>
        <w:bidi w:val="0"/>
        <w:ind w:left="720"/>
        <w:rPr>
          <w:rtl w:val="0"/>
        </w:rPr>
      </w:pPr>
      <w:r>
        <w:rPr>
          <w:rFonts w:ascii="Roboto" w:eastAsia="Roboto" w:hAnsi="Roboto" w:cs="Roboto"/>
          <w:rtl w:val="0"/>
        </w:rPr>
        <w:t>ïebnh veeljedh jïh gïetedidh jïh dorjesh evtiedidh saemien kultuvren jïh aerpievuekien mietie</w:t>
      </w:r>
    </w:p>
    <w:p>
      <w:pPr>
        <w:pStyle w:val="Li"/>
        <w:numPr>
          <w:ilvl w:val="0"/>
          <w:numId w:val="1"/>
        </w:numPr>
        <w:bidi w:val="0"/>
        <w:ind w:left="720"/>
        <w:rPr>
          <w:rtl w:val="0"/>
        </w:rPr>
      </w:pPr>
      <w:r>
        <w:rPr>
          <w:rFonts w:ascii="Roboto" w:eastAsia="Roboto" w:hAnsi="Roboto" w:cs="Roboto"/>
          <w:rtl w:val="0"/>
        </w:rPr>
        <w:t>aerpievuekien saemien vuekieh jïh möölegeektievoeth jïjtse barkosne nuhtjedh, jïh aarvoen bijjelen ussjedadtedh dejstie</w:t>
      </w:r>
    </w:p>
    <w:p>
      <w:pPr>
        <w:pStyle w:val="Li"/>
        <w:numPr>
          <w:ilvl w:val="0"/>
          <w:numId w:val="1"/>
        </w:numPr>
        <w:bidi w:val="0"/>
        <w:ind w:left="720"/>
        <w:rPr>
          <w:rtl w:val="0"/>
        </w:rPr>
      </w:pPr>
      <w:r>
        <w:rPr>
          <w:rFonts w:ascii="Roboto" w:eastAsia="Roboto" w:hAnsi="Roboto" w:cs="Roboto"/>
          <w:rtl w:val="0"/>
        </w:rPr>
        <w:t>dorjesh evtiedidh ovmessie ålloe- jïh laejkieduedtieteknihkine jïh ektiedimmien bijjelen ussjedadtedh ïebneåtnoen, kvaliteeten, klaerieveeljemen jïh funksjonaliteeten gaskem</w:t>
      </w:r>
    </w:p>
    <w:p>
      <w:pPr>
        <w:pStyle w:val="Li"/>
        <w:numPr>
          <w:ilvl w:val="0"/>
          <w:numId w:val="1"/>
        </w:numPr>
        <w:bidi w:val="0"/>
        <w:ind w:left="720"/>
        <w:rPr>
          <w:rtl w:val="0"/>
        </w:rPr>
      </w:pPr>
      <w:r>
        <w:rPr>
          <w:rFonts w:ascii="Roboto" w:eastAsia="Roboto" w:hAnsi="Roboto" w:cs="Roboto"/>
          <w:rtl w:val="0"/>
        </w:rPr>
        <w:t>aerpievuekien duedtiedorjesh darjodh jïjtse jallh jeatjah veeljeme regijovneste jïh jeerehtsi jïh gellievoeten bijjelen ussjedadtedh duedtieaerpievuekine jïh kultuvreaerpesne Saepmesne</w:t>
      </w:r>
    </w:p>
    <w:p>
      <w:pPr>
        <w:pStyle w:val="Li"/>
        <w:numPr>
          <w:ilvl w:val="0"/>
          <w:numId w:val="1"/>
        </w:numPr>
        <w:bidi w:val="0"/>
        <w:ind w:left="720"/>
        <w:rPr>
          <w:rtl w:val="0"/>
        </w:rPr>
      </w:pPr>
      <w:r>
        <w:rPr>
          <w:rFonts w:ascii="Roboto" w:eastAsia="Roboto" w:hAnsi="Roboto" w:cs="Roboto"/>
          <w:rtl w:val="0"/>
        </w:rPr>
        <w:t>funksjovnem, kvaliteetem jïh nænnoesvoetem vuarjasjidh jïh buerkiestidh ovmessie ålloe- jïh laejkiedorjesinie</w:t>
      </w:r>
    </w:p>
    <w:p>
      <w:pPr>
        <w:pStyle w:val="Li"/>
        <w:numPr>
          <w:ilvl w:val="0"/>
          <w:numId w:val="1"/>
        </w:numPr>
        <w:bidi w:val="0"/>
        <w:ind w:left="720"/>
        <w:rPr>
          <w:rtl w:val="0"/>
        </w:rPr>
      </w:pPr>
      <w:r>
        <w:rPr>
          <w:rFonts w:ascii="Roboto" w:eastAsia="Roboto" w:hAnsi="Roboto" w:cs="Roboto"/>
          <w:rtl w:val="0"/>
        </w:rPr>
        <w:t>duedtiem gorredidh, dåvvodh jïh orresistie nuhtjedh jïh tjïelkestehtedh guktie ovmessie veeljemh kvaliteetem jïh nænnoesvoetem baajnehtieh</w:t>
      </w:r>
    </w:p>
    <w:p>
      <w:pPr>
        <w:pStyle w:val="Li"/>
        <w:numPr>
          <w:ilvl w:val="0"/>
          <w:numId w:val="1"/>
        </w:numPr>
        <w:bidi w:val="0"/>
        <w:ind w:left="720"/>
        <w:rPr>
          <w:rtl w:val="0"/>
        </w:rPr>
      </w:pPr>
      <w:r>
        <w:rPr>
          <w:rFonts w:ascii="Roboto" w:eastAsia="Roboto" w:hAnsi="Roboto" w:cs="Roboto"/>
          <w:rtl w:val="0"/>
        </w:rPr>
        <w:t>åasam ryöknedidh jïjtse dorjesidie jïh dïenesjidie jïh ektiedimmiem vuarjasjidh ïebneåasaj, tïjjeåtnoen, produksjovnen jïh maarkedeaarvoen gaskem</w:t>
      </w:r>
    </w:p>
    <w:p>
      <w:pPr>
        <w:pStyle w:val="Li"/>
        <w:numPr>
          <w:ilvl w:val="0"/>
          <w:numId w:val="1"/>
        </w:numPr>
        <w:bidi w:val="0"/>
        <w:ind w:left="720"/>
        <w:rPr>
          <w:rtl w:val="0"/>
        </w:rPr>
      </w:pPr>
      <w:r>
        <w:rPr>
          <w:rFonts w:ascii="Roboto" w:eastAsia="Roboto" w:hAnsi="Roboto" w:cs="Roboto"/>
          <w:rtl w:val="0"/>
        </w:rPr>
        <w:t>digitaale vierhtieh nuhtjedh maarkededoekemasse jïh doekemasse sïelten mierhkevaarojste jïh jïjtse vætnoedorjesijstie jïh dïenesjijstie jïh gaskesadtemisnie åestijigujmie jïh jeatjah laavenjostoeguejmiejgujmie</w:t>
      </w:r>
    </w:p>
    <w:p>
      <w:pPr>
        <w:pStyle w:val="Li"/>
        <w:numPr>
          <w:ilvl w:val="0"/>
          <w:numId w:val="1"/>
        </w:numPr>
        <w:bidi w:val="0"/>
        <w:ind w:left="720"/>
        <w:rPr>
          <w:rtl w:val="0"/>
        </w:rPr>
      </w:pPr>
      <w:r>
        <w:rPr>
          <w:rFonts w:ascii="Roboto" w:eastAsia="Roboto" w:hAnsi="Roboto" w:cs="Roboto"/>
          <w:rtl w:val="0"/>
        </w:rPr>
        <w:t>sïejhme njoelkedassh voestesaajhterereaktan bïjre jïjtse barkosne nuhtjedh jïh gaaltijeåtnoen jïh gaaltijevuesiehtimmiej bijjeli ussjedadtedh</w:t>
      </w:r>
    </w:p>
    <w:p>
      <w:pPr>
        <w:pStyle w:val="Li"/>
        <w:numPr>
          <w:ilvl w:val="0"/>
          <w:numId w:val="1"/>
        </w:numPr>
        <w:bidi w:val="0"/>
        <w:ind w:left="720"/>
        <w:rPr>
          <w:rtl w:val="0"/>
        </w:rPr>
      </w:pPr>
      <w:r>
        <w:rPr>
          <w:rFonts w:ascii="Roboto" w:eastAsia="Roboto" w:hAnsi="Roboto" w:cs="Roboto"/>
          <w:rtl w:val="0"/>
        </w:rPr>
        <w:t>saemien ålloe- jïh laejkieduedtien histovrijem jïh jïjtsevoetem tjïelkestehtedh jïh histovrijes gaaltijh referaansine nuhtjedh produksjovnesne jïh rekonstruksjovnesne dorjesijstie naemhtie guktie gåarede dam gïehtjedidh</w:t>
      </w:r>
    </w:p>
    <w:p>
      <w:pPr>
        <w:pStyle w:val="Li"/>
        <w:numPr>
          <w:ilvl w:val="0"/>
          <w:numId w:val="1"/>
        </w:numPr>
        <w:bidi w:val="0"/>
        <w:ind w:left="720"/>
        <w:rPr>
          <w:rtl w:val="0"/>
        </w:rPr>
      </w:pPr>
      <w:r>
        <w:rPr>
          <w:rFonts w:ascii="Roboto" w:eastAsia="Roboto" w:hAnsi="Roboto" w:cs="Roboto"/>
          <w:rtl w:val="0"/>
        </w:rPr>
        <w:t>barkoem soejkesjidh jïh tjïrrehtidh healsoen, byjresen jïh jearsoesvoeten sïejhme njoelkedassi mietie</w:t>
      </w:r>
    </w:p>
    <w:p>
      <w:pPr>
        <w:pStyle w:val="Li"/>
        <w:numPr>
          <w:ilvl w:val="0"/>
          <w:numId w:val="1"/>
        </w:numPr>
        <w:bidi w:val="0"/>
        <w:ind w:left="720"/>
        <w:rPr>
          <w:rtl w:val="0"/>
        </w:rPr>
      </w:pPr>
      <w:r>
        <w:rPr>
          <w:rFonts w:ascii="Roboto" w:eastAsia="Roboto" w:hAnsi="Roboto" w:cs="Roboto"/>
          <w:rtl w:val="0"/>
        </w:rPr>
        <w:t>hijven barkoerutijnh veeljedh jïh kråahpem maereleslaakan nuhtjedh jïh svihtjedh mearan barkeminie olles nipkemeskaarah barkoesijjesne åadtjoeh</w:t>
      </w:r>
    </w:p>
    <w:p>
      <w:pPr>
        <w:pStyle w:val="Li"/>
        <w:numPr>
          <w:ilvl w:val="0"/>
          <w:numId w:val="1"/>
        </w:numPr>
        <w:bidi w:val="0"/>
        <w:ind w:left="720"/>
        <w:rPr>
          <w:rtl w:val="0"/>
        </w:rPr>
      </w:pPr>
      <w:r>
        <w:rPr>
          <w:rFonts w:ascii="Roboto" w:eastAsia="Roboto" w:hAnsi="Roboto" w:cs="Roboto"/>
          <w:rtl w:val="0"/>
        </w:rPr>
        <w:t>ovmessie saemien duedtieorganisasjovni jïh jeatjah institusjovni barkoesuerkiem jïh barkoem Saepmesne goerehtidh jïh guktie dejtie nuhtjedh, jïh ussjedadtedh maam råållide dah seabradahkesne utnieh</w:t>
      </w:r>
    </w:p>
    <w:p>
      <w:pPr>
        <w:pStyle w:val="Li"/>
        <w:numPr>
          <w:ilvl w:val="0"/>
          <w:numId w:val="1"/>
        </w:numPr>
        <w:bidi w:val="0"/>
        <w:spacing w:after="280" w:afterAutospacing="1"/>
        <w:ind w:left="720"/>
        <w:rPr>
          <w:rtl w:val="0"/>
        </w:rPr>
      </w:pPr>
      <w:r>
        <w:rPr>
          <w:rFonts w:ascii="Roboto" w:eastAsia="Roboto" w:hAnsi="Roboto" w:cs="Roboto"/>
          <w:rtl w:val="0"/>
        </w:rPr>
        <w:t>njoelkedassi jïh latjkoej mietie barkedh mah barkoetsiehkiem faagesne reguleerieh jïh barkoefaalijen jïh barkijen dïedth jïh reaktah tjïelkestehtedh</w:t>
      </w:r>
    </w:p>
    <w:p>
      <w:pPr>
        <w:pStyle w:val="Heading3"/>
        <w:bidi w:val="0"/>
        <w:spacing w:after="280" w:afterAutospacing="1"/>
        <w:rPr>
          <w:rtl w:val="0"/>
        </w:rPr>
      </w:pPr>
      <w:r>
        <w:rPr>
          <w:rFonts w:ascii="Roboto" w:eastAsia="Roboto" w:hAnsi="Roboto" w:cs="Roboto"/>
          <w:rtl w:val="0"/>
        </w:rPr>
        <w:t xml:space="preserve">Jaabnan vuarjasjimmie </w:t>
      </w:r>
    </w:p>
    <w:p>
      <w:pPr>
        <w:bidi w:val="0"/>
        <w:spacing w:after="280" w:afterAutospacing="1"/>
        <w:rPr>
          <w:rtl w:val="0"/>
        </w:rPr>
      </w:pPr>
      <w:r>
        <w:rPr>
          <w:rFonts w:ascii="Roboto" w:eastAsia="Roboto" w:hAnsi="Roboto" w:cs="Roboto"/>
          <w:rtl w:val="0"/>
        </w:rPr>
        <w:t>Jaabnan vuarjasjimmie edtja lïeremem eevtjedh jïh maahtoem evtiedidh. Lïerehtæjjah maahtoem vuesiehtieh jïh evtiedidh jåa3 ålloe- jïh laejkieduedtiefaagesne gosse daajroeh, tjiehpiesvoeth jïh laejhtehks ussjedimmiem nuhtjieh barkoelaavenjassh loetedh learoefaagesne. Bïhkedæjja edtja sjïehteladtedh guktie lïerehtæjjah leah meatan jïh lïeremelastose sjïehteladtedh jeereldihkie barkoelaavenjassi tjïrrh. Bïhkedæjja jïh lïerehtæjja edtjieh dialogesne årrodh lïerehtæjjaj evtiedimmien bïjre jåa3 ålloe- jïh laejkieduedtiefaagesne. Lïerehtæjjah edtjieh nuepiem åadtjodh jiehtedh maam dah dååjroeh sijjieh haalvoeh jïh jïjtsh faageles evtiedimmien bijjelen ussjedadtedh. Bïhkedæjja edtja bïhkedidh dan guhkiebasse lïeremen bïjre jïh lïerehtimmiem sjïehteladtedh guktie lïerehtæjjah maehtieh bïhkedimmiem nuhtjedh sijjen maahtoem faagesne evtiedidh.</w:t>
      </w:r>
    </w:p>
    <w:p>
      <w:pPr>
        <w:pStyle w:val="Heading1"/>
        <w:bidi w:val="0"/>
        <w:spacing w:after="280" w:afterAutospacing="1"/>
        <w:rPr>
          <w:rtl w:val="0"/>
        </w:rPr>
      </w:pPr>
      <w:r>
        <w:rPr>
          <w:rFonts w:ascii="Roboto" w:eastAsia="Roboto" w:hAnsi="Roboto" w:cs="Roboto"/>
          <w:rtl w:val="0"/>
        </w:rPr>
        <w:t xml:space="preserve">Vuarjasjimmieöörnege </w:t>
      </w:r>
    </w:p>
    <w:p>
      <w:pPr>
        <w:bidi w:val="0"/>
        <w:spacing w:after="280" w:afterAutospacing="1"/>
        <w:rPr>
          <w:rtl w:val="0"/>
        </w:rPr>
      </w:pPr>
      <w:r>
        <w:rPr>
          <w:rFonts w:ascii="Roboto" w:eastAsia="Roboto" w:hAnsi="Roboto" w:cs="Roboto"/>
          <w:rtl w:val="0"/>
        </w:rPr>
        <w:t>Faagepryöven åvtelen gaajhkesh, mah eah leah iemie lïerehtimmielaajroem tjïrrehtamme, leah tjoereme tjaaleldh eksamenem vaeltedh mij lea dorjesovveme faagen learoesoejkesjen mietie. Eksamene sentraale dorjesåvva jïh voenges sensureereme sjædta. Eksamene ij edtjh ryöjredimmiebieliem utnedh. Lïerehtimmie jåa3 ålloe- jïh laejkieduedtiefaagesne edtja faagepryövine orrijidh. Gaajhkesh edtjieh faagepryövem vaeltedh, jïh tjïrrehtimmien tïjjemierie lea govhte barkoebiejjieh.</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https://www.udir.no/lk20/VHD03-02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Oahppoplána - Jo3 ullo-ja láigeduodjefága</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VHD03-02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VHD03-02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Learoesoejkesje – Jåa3 ålloe- jïh laejkieduedtiefaage</dc:title>
  <cp:revision>1</cp:revision>
</cp:coreProperties>
</file>