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Oahppopládna - Jo3 hullo- ja lájggeduodjefáhka</w:t>
      </w:r>
    </w:p>
    <w:p>
      <w:pPr>
        <w:bidi w:val="0"/>
        <w:spacing w:after="280" w:afterAutospacing="1"/>
        <w:rPr>
          <w:rtl w:val="0"/>
        </w:rPr>
      </w:pPr>
      <w:r>
        <w:rPr>
          <w:rFonts w:ascii="Roboto" w:eastAsia="Roboto" w:hAnsi="Roboto" w:cs="Roboto"/>
          <w:rtl w:val="0"/>
        </w:rPr>
        <w:t xml:space="preserve">Dette er en lulesamisk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Sámedigge mierredam njuolgadustjállagin 04.05.2021, láhkavuodo: snjilltjamáno 17.b 1998 nr 61 láhka vuodoskåvlå ja joarkkaåhpadusá birra (åhpadusláhka) § 6-4 nuppát ladás. </w:t>
      </w:r>
    </w:p>
    <w:p>
      <w:pPr>
        <w:bidi w:val="0"/>
        <w:spacing w:after="280" w:afterAutospacing="1"/>
        <w:rPr>
          <w:rtl w:val="0"/>
        </w:rPr>
      </w:pPr>
      <w:r>
        <w:rPr>
          <w:rFonts w:ascii="Roboto" w:eastAsia="Roboto" w:hAnsi="Roboto" w:cs="Roboto"/>
          <w:rtl w:val="0"/>
        </w:rPr>
        <w:t xml:space="preserve">Fámon 01.08.2022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relevánssa ja guovdásj árvo </w:t>
      </w:r>
    </w:p>
    <w:p>
      <w:pPr>
        <w:bidi w:val="0"/>
        <w:spacing w:after="280" w:afterAutospacing="1"/>
        <w:rPr>
          <w:rtl w:val="0"/>
        </w:rPr>
      </w:pPr>
      <w:r>
        <w:rPr>
          <w:rFonts w:ascii="Roboto" w:eastAsia="Roboto" w:hAnsi="Roboto" w:cs="Roboto"/>
          <w:rtl w:val="0"/>
        </w:rPr>
        <w:t>Jo3 hullo- ja lájggeduodjefágan la sáhka sáme árbbedábálasj duojijs. Gå praktihkalattjat barggi iesjguhtiklágásj hullujn, sáradisájn, lájgijn, ja hárpujn ja gå iesjguhtik vædtsagijt ja ræjdojt adni, de åvddånahtti viddnooahppe buorre duodjuhimtjehpudagájt ja dádjadusáv hullo- ja lájggeduoje árbbedábijs, hámijs ja teknihkajs. Viddnooahppe galggi åtsådit, idiejajt åvddånahttet ja adnet innovatijva prosessajt ådå duodjebuktagijt dagátjit. Duodjefáhka galggá viddnooahppijt gárvedahttet duostotjit sebrudagá dárbojt árbbedábálasj ja ådå lágásj hullo- ja lájggebuktagijda. Dat merkaj duodjefáhka galggá sihkarasstet jut sjaddi oahppam duodjára gudi árbbedábálasj duojev máhtti ja gudi åvddålijguovlluj gæhttji ja huomahi duojijt majna álggoálmmukmáhtto l vuodon</w:t>
      </w:r>
    </w:p>
    <w:p>
      <w:pPr>
        <w:bidi w:val="0"/>
        <w:spacing w:after="280" w:afterAutospacing="1"/>
        <w:rPr>
          <w:rtl w:val="0"/>
        </w:rPr>
      </w:pPr>
      <w:r>
        <w:rPr>
          <w:rFonts w:ascii="Roboto" w:eastAsia="Roboto" w:hAnsi="Roboto" w:cs="Roboto"/>
          <w:rtl w:val="0"/>
        </w:rPr>
        <w:t>Gájka fága galggi åhpadusá árvvovuodov duohtan dahkat. Jo3 hullo- ja lájggeduodjefáhka galggá viddnooahppijt viehkedit åvddånahttet duodjebuktagijt majna l guoddelis åvddånibme, kvalitiehtta, kultuvrra ja histåvrrå vuodon. Viddnooahppe galggi dåmadimávov muossádit, ietjasa fágalasj identitiehtav gávnnat ja duoje nårmaj, etihkaj ja estetihkalasj åvddåbuktemij dádjadusáv åvddånahttet. Fágajn bargadijn åvddånahtti viddnooahppe máhtov sáme luonndo- ja kultuvrraárbe moattebelakvuodas ja variasjåvnås. Árbbediedo baktu galggi viddnooahppe luondov vieledit ja dádjadit ahte ressursaano vuoksjuj la dárbbo luondoboanndudagájt boahtte buolvajda gáhttit. Fáhka galggá fáron máhtov vaddemin barggovadde ja bargge vælggogisvuodaj ja rievtesvuodaj birra ja gålmåbelak aktisasjbargo mávsulasjvuoda birra, manna barggovadde, bargge ja oajválattja aktan barggi buorre barggoiellemav åvddånahtátjit.</w:t>
      </w:r>
    </w:p>
    <w:p>
      <w:pPr>
        <w:pStyle w:val="Heading2"/>
        <w:bidi w:val="0"/>
        <w:spacing w:after="280" w:afterAutospacing="1"/>
        <w:rPr>
          <w:rtl w:val="0"/>
        </w:rPr>
      </w:pPr>
      <w:r>
        <w:rPr>
          <w:rFonts w:ascii="Roboto" w:eastAsia="Roboto" w:hAnsi="Roboto" w:cs="Roboto"/>
          <w:rtl w:val="0"/>
        </w:rPr>
        <w:t xml:space="preserve">Guovdásj elementa </w:t>
      </w:r>
    </w:p>
    <w:p>
      <w:pPr>
        <w:pStyle w:val="Heading3"/>
        <w:bidi w:val="0"/>
        <w:spacing w:after="280" w:afterAutospacing="1"/>
        <w:rPr>
          <w:rtl w:val="0"/>
        </w:rPr>
      </w:pPr>
      <w:r>
        <w:rPr>
          <w:rFonts w:ascii="Roboto" w:eastAsia="Roboto" w:hAnsi="Roboto" w:cs="Roboto"/>
          <w:rtl w:val="0"/>
        </w:rPr>
        <w:t xml:space="preserve">Duodje ja kultuvrraárbbe </w:t>
      </w:r>
    </w:p>
    <w:p>
      <w:pPr>
        <w:bidi w:val="0"/>
        <w:spacing w:after="280" w:afterAutospacing="1"/>
        <w:rPr>
          <w:rtl w:val="0"/>
        </w:rPr>
      </w:pPr>
      <w:r>
        <w:rPr>
          <w:rFonts w:ascii="Roboto" w:eastAsia="Roboto" w:hAnsi="Roboto" w:cs="Roboto"/>
          <w:rtl w:val="0"/>
        </w:rPr>
        <w:t>Guovdásj elementan duodje ja kultuvrraárbbe l sáhka hullo- ja lájggeduoje árbbedábij, teknihkaj, skándaj, iesjvuodaj ja histåvrå birra. Danna l sáhka hiebalasj ábnnasijt, nævojt ja vædtsagijt adnet åvddånahtátjit árbbedábálasj ja ådå lágásj buktagijt manna sáme kultuvrraárbbe l vuodon. Dasi gullu snjissjkom, bárggeldibme, spihtoj gådem, rádno- ja ståvllågådem, duohppim ja árbbedábálasj minstaradno snjissjkomin ja gådemin. Guovdásj elementan la aj sáhka dádjadit gåktu sáme hullo- ja lájggeduodjuhibme, sáme hærvvaárbbedábe, bisodibme, rekonstruksjåvnnå ja ådå hábbmim aktij gulluji.</w:t>
      </w:r>
    </w:p>
    <w:p>
      <w:pPr>
        <w:pStyle w:val="Heading3"/>
        <w:bidi w:val="0"/>
        <w:spacing w:after="280" w:afterAutospacing="1"/>
        <w:rPr>
          <w:rtl w:val="0"/>
        </w:rPr>
      </w:pPr>
      <w:r>
        <w:rPr>
          <w:rFonts w:ascii="Roboto" w:eastAsia="Roboto" w:hAnsi="Roboto" w:cs="Roboto"/>
          <w:rtl w:val="0"/>
        </w:rPr>
        <w:t xml:space="preserve">Ábnasmáhtto </w:t>
      </w:r>
    </w:p>
    <w:p>
      <w:pPr>
        <w:bidi w:val="0"/>
        <w:spacing w:after="280" w:afterAutospacing="1"/>
        <w:rPr>
          <w:rtl w:val="0"/>
        </w:rPr>
      </w:pPr>
      <w:r>
        <w:rPr>
          <w:rFonts w:ascii="Roboto" w:eastAsia="Roboto" w:hAnsi="Roboto" w:cs="Roboto"/>
          <w:rtl w:val="0"/>
        </w:rPr>
        <w:t>Guovdásj elementan ábnasmáhtto l sáhka iesjguhtik ábnnasij dåbddomerkajs ja gåktu dajt vállji, gárvet, vuorkut ja rájnni. Ja de l guovdásj elementan sáhka masi ja gåktu adni árbbedábálasj ja ådå lágásj ábnnasijt ja gåktu kombinierip dajt gå åvddånahttá árbbedábálasj ja ådå lágásj duodjebuktagijt. Guovdásj elementan la aj sáhka gåktu ávkástallat hullojt, sáradisájt, lájgijt ja ietjá ábnnasijt birás- ja ressurssasiesste láhkáj.</w:t>
      </w:r>
    </w:p>
    <w:p>
      <w:pPr>
        <w:pStyle w:val="Heading3"/>
        <w:bidi w:val="0"/>
        <w:spacing w:after="280" w:afterAutospacing="1"/>
        <w:rPr>
          <w:rtl w:val="0"/>
        </w:rPr>
      </w:pPr>
      <w:r>
        <w:rPr>
          <w:rFonts w:ascii="Roboto" w:eastAsia="Roboto" w:hAnsi="Roboto" w:cs="Roboto"/>
          <w:rtl w:val="0"/>
        </w:rPr>
        <w:t xml:space="preserve">Desájnnaprosessa </w:t>
      </w:r>
    </w:p>
    <w:p>
      <w:pPr>
        <w:bidi w:val="0"/>
        <w:spacing w:after="280" w:afterAutospacing="1"/>
        <w:rPr>
          <w:rtl w:val="0"/>
        </w:rPr>
      </w:pPr>
      <w:r>
        <w:rPr>
          <w:rFonts w:ascii="Roboto" w:eastAsia="Roboto" w:hAnsi="Roboto" w:cs="Roboto"/>
          <w:rtl w:val="0"/>
        </w:rPr>
        <w:t>Guovdásj elementan desájnnaprosessa l sáhka prosessas ájálvisá rájes gárves buktaga rádjáj hullo- ja lájggeduodjuhimen. Ja de l sáhka várjjalit sáme árbbedábálasj duojijt ja dajs arvusmahteduvvat ja vuodon adnet ådå hullo- ja lájggebuktagijt huomahittjat. Guovdásj elementan la vil sáhka adnet digitála ræjdojt skándaj, minsstarij, bájnoj, háme ja funksjåvnå åtsådimen.</w:t>
      </w:r>
    </w:p>
    <w:p>
      <w:pPr>
        <w:pStyle w:val="Heading3"/>
        <w:bidi w:val="0"/>
        <w:spacing w:after="280" w:afterAutospacing="1"/>
        <w:rPr>
          <w:rtl w:val="0"/>
        </w:rPr>
      </w:pPr>
      <w:r>
        <w:rPr>
          <w:rFonts w:ascii="Roboto" w:eastAsia="Roboto" w:hAnsi="Roboto" w:cs="Roboto"/>
          <w:rtl w:val="0"/>
        </w:rPr>
        <w:t xml:space="preserve">Oasesmárnándádjadus </w:t>
      </w:r>
    </w:p>
    <w:p>
      <w:pPr>
        <w:bidi w:val="0"/>
        <w:spacing w:after="280" w:afterAutospacing="1"/>
        <w:rPr>
          <w:rtl w:val="0"/>
        </w:rPr>
      </w:pPr>
      <w:r>
        <w:rPr>
          <w:rFonts w:ascii="Roboto" w:eastAsia="Roboto" w:hAnsi="Roboto" w:cs="Roboto"/>
          <w:rtl w:val="0"/>
        </w:rPr>
        <w:t>Guovdásj elementan oasesmárnándádjadus la sáhka ietjas buvtadime gålojs ja sisbåhtusijs. La aj sáhka ietjas bargoj oasstijda åvddånbuktet ja sijáv bagádit iesjguhtik aktijvuodajn. Guovdásj elementan la vil sáhka mærkkagálvvotsieggimis ja duoje iesjvuodaj, kultuvralasj ja árbbedábálasj árvoj gaskostimes. Dasi gullu aj adnet fága kultuvrrahiståvråv bargonis. Ietjas duojijt ja dievnastusájt iesjguhtik værmádagáj baktu vuobdedahttet ja vuobddet la aj oassen guovdásj elementas.</w:t>
      </w:r>
    </w:p>
    <w:p>
      <w:pPr>
        <w:pStyle w:val="Heading2"/>
        <w:bidi w:val="0"/>
        <w:spacing w:after="280" w:afterAutospacing="1"/>
        <w:rPr>
          <w:rtl w:val="0"/>
        </w:rPr>
      </w:pPr>
      <w:r>
        <w:rPr>
          <w:rFonts w:ascii="Roboto" w:eastAsia="Roboto" w:hAnsi="Roboto" w:cs="Roboto"/>
          <w:rtl w:val="0"/>
        </w:rPr>
        <w:t xml:space="preserve">Fágajgasskasasj tiemá </w:t>
      </w:r>
    </w:p>
    <w:p>
      <w:pPr>
        <w:pStyle w:val="Heading3"/>
        <w:bidi w:val="0"/>
        <w:spacing w:after="280" w:afterAutospacing="1"/>
        <w:rPr>
          <w:rtl w:val="0"/>
        </w:rPr>
      </w:pPr>
      <w:r>
        <w:rPr>
          <w:rFonts w:ascii="Roboto" w:eastAsia="Roboto" w:hAnsi="Roboto" w:cs="Roboto"/>
          <w:rtl w:val="0"/>
        </w:rPr>
        <w:t xml:space="preserve">Álmmukvarresvuohta ja bierggim </w:t>
      </w:r>
    </w:p>
    <w:p>
      <w:pPr>
        <w:bidi w:val="0"/>
        <w:spacing w:after="280" w:afterAutospacing="1"/>
        <w:rPr>
          <w:rtl w:val="0"/>
        </w:rPr>
      </w:pPr>
      <w:r>
        <w:rPr>
          <w:rFonts w:ascii="Roboto" w:eastAsia="Roboto" w:hAnsi="Roboto" w:cs="Roboto"/>
          <w:rtl w:val="0"/>
        </w:rPr>
        <w:t>Jo3 hullo- ja lájggeduodjefágan merkaj fágajgasskasasj tiebmá álmmukvarresvuohta ja bierggim ahte giehtatjehpudagájt, buorre barggorutijnajt ja vuogas barggamvuogijt åvddånahttá. Dasi gullu aj nahkat tjuolmajt tjoavddet, identitiehtav åvddånahttet ja jærmálattjat válljit ietjas iellemin. Dási gullu aj iesjluohtádusáv åvddånahttet ja duosstat vuojnosa javllat. La sáhka dassta gåktu ietjas vásádusáj, ájádusáj ja vuojnojt åvddånbuktá gå iehtjádij siegen barggá ja fáhkabargujn ietján. Fágajgasskasasj tiebmá álmmukvarresvuohta ja bierggim la aj tjalmostahttemin gåktu duodje máhttá iesjguhtik láhkáj juogostjanástagáv vuosedit.</w:t>
      </w:r>
    </w:p>
    <w:p>
      <w:pPr>
        <w:pStyle w:val="Heading3"/>
        <w:bidi w:val="0"/>
        <w:spacing w:after="280" w:afterAutospacing="1"/>
        <w:rPr>
          <w:rtl w:val="0"/>
        </w:rPr>
      </w:pPr>
      <w:r>
        <w:rPr>
          <w:rFonts w:ascii="Roboto" w:eastAsia="Roboto" w:hAnsi="Roboto" w:cs="Roboto"/>
          <w:rtl w:val="0"/>
        </w:rPr>
        <w:t xml:space="preserve">Guoddelis åvddånibme </w:t>
      </w:r>
    </w:p>
    <w:p>
      <w:pPr>
        <w:bidi w:val="0"/>
        <w:spacing w:after="280" w:afterAutospacing="1"/>
        <w:rPr>
          <w:rtl w:val="0"/>
        </w:rPr>
      </w:pPr>
      <w:r>
        <w:rPr>
          <w:rFonts w:ascii="Roboto" w:eastAsia="Roboto" w:hAnsi="Roboto" w:cs="Roboto"/>
          <w:rtl w:val="0"/>
        </w:rPr>
        <w:t>Jo3 hullo- ja lájggeduodjefágan merkaj fágajgasskasasj tiebmá guoddelis åvddånibme jut lájttálisát ja birásdiedulattjat reflektieri gå vállji ábnnasijt, vædtsagijt ja buvtadimvuogijt árbbedábálasj ja ådå buktagij duodjuhattijn. Dasi gullu aj buvtadit nanos duojijt váj la máhttelis dajt ájmon anedit, ådåsit adnet ja divodit. Guoddelis åvddånibme merkaj aj fáhka la fáron sihkarasstemin værálda luonndo- ja kultuvrraárbev.</w:t>
      </w:r>
    </w:p>
    <w:p>
      <w:pPr>
        <w:pStyle w:val="Heading2"/>
        <w:bidi w:val="0"/>
        <w:spacing w:after="280" w:afterAutospacing="1"/>
        <w:rPr>
          <w:rtl w:val="0"/>
        </w:rPr>
      </w:pPr>
      <w:r>
        <w:rPr>
          <w:rFonts w:ascii="Roboto" w:eastAsia="Roboto" w:hAnsi="Roboto" w:cs="Roboto"/>
          <w:rtl w:val="0"/>
        </w:rPr>
        <w:t xml:space="preserve">Vuodotjehpudagá </w:t>
      </w:r>
    </w:p>
    <w:p>
      <w:pPr>
        <w:pStyle w:val="Heading3"/>
        <w:bidi w:val="0"/>
        <w:spacing w:after="280" w:afterAutospacing="1"/>
        <w:rPr>
          <w:rtl w:val="0"/>
        </w:rPr>
      </w:pPr>
      <w:r>
        <w:rPr>
          <w:rFonts w:ascii="Roboto" w:eastAsia="Roboto" w:hAnsi="Roboto" w:cs="Roboto"/>
          <w:rtl w:val="0"/>
        </w:rPr>
        <w:t xml:space="preserve">Njálmálasj tjehpudagá </w:t>
      </w:r>
    </w:p>
    <w:p>
      <w:pPr>
        <w:bidi w:val="0"/>
        <w:spacing w:after="280" w:afterAutospacing="1"/>
        <w:rPr>
          <w:rtl w:val="0"/>
        </w:rPr>
      </w:pPr>
      <w:r>
        <w:rPr>
          <w:rFonts w:ascii="Roboto" w:eastAsia="Roboto" w:hAnsi="Roboto" w:cs="Roboto"/>
          <w:rtl w:val="0"/>
        </w:rPr>
        <w:t>Njálmálasj tjehpudagá jo3 hullo- ja lájggeduodjefágan li fáhkagielav adnet ja njálmálattjat subtsastit gå åvddånbuktá, tjuottjot ja argumentieri bargojt ja duojijt ja gå oasstij, barggorádnaj ja ietjá aktisasjbarggoguojmij guládallá.</w:t>
      </w:r>
    </w:p>
    <w:p>
      <w:pPr>
        <w:pStyle w:val="Heading3"/>
        <w:bidi w:val="0"/>
        <w:spacing w:after="280" w:afterAutospacing="1"/>
        <w:rPr>
          <w:rtl w:val="0"/>
        </w:rPr>
      </w:pPr>
      <w:r>
        <w:rPr>
          <w:rFonts w:ascii="Roboto" w:eastAsia="Roboto" w:hAnsi="Roboto" w:cs="Roboto"/>
          <w:rtl w:val="0"/>
        </w:rPr>
        <w:t xml:space="preserve">Buktet tjállet </w:t>
      </w:r>
    </w:p>
    <w:p>
      <w:pPr>
        <w:bidi w:val="0"/>
        <w:spacing w:after="280" w:afterAutospacing="1"/>
        <w:rPr>
          <w:rtl w:val="0"/>
        </w:rPr>
      </w:pPr>
      <w:r>
        <w:rPr>
          <w:rFonts w:ascii="Roboto" w:eastAsia="Roboto" w:hAnsi="Roboto" w:cs="Roboto"/>
          <w:rtl w:val="0"/>
        </w:rPr>
        <w:t>Buktet tjállet jo3 hullo- ja lájggeduodjefágan la tjálalattjat plánit, dahkat skándajt, bargotjuorggamijt, tjielggidusájt ja gåvådusájt ja duodjeterminologijjav adnet dán bargon. Dasi gullu aj fágalasj tiemájt ja tjuolmajt åtsådit ja reflektierit. Vijddásappot gullu dasi aj buktet ietjas barggoprosessajt ja buktagijt árvustallat ja dokumentierit. Dasi gullu buktagijt ja dievnastusájt åvddånbuktet ja oasstij, barggorádnaj, buvtadiddjij, árbbedáhpeguoddij ja ietjá aktisasjbarggoguojmij guládallat</w:t>
      </w:r>
    </w:p>
    <w:p>
      <w:pPr>
        <w:pStyle w:val="Heading3"/>
        <w:bidi w:val="0"/>
        <w:spacing w:after="280" w:afterAutospacing="1"/>
        <w:rPr>
          <w:rtl w:val="0"/>
        </w:rPr>
      </w:pPr>
      <w:r>
        <w:rPr>
          <w:rFonts w:ascii="Roboto" w:eastAsia="Roboto" w:hAnsi="Roboto" w:cs="Roboto"/>
          <w:rtl w:val="0"/>
        </w:rPr>
        <w:t xml:space="preserve">Buktet låhkåt </w:t>
      </w:r>
    </w:p>
    <w:p>
      <w:pPr>
        <w:bidi w:val="0"/>
        <w:spacing w:after="280" w:afterAutospacing="1"/>
        <w:rPr>
          <w:rtl w:val="0"/>
        </w:rPr>
      </w:pPr>
      <w:r>
        <w:rPr>
          <w:rFonts w:ascii="Roboto" w:eastAsia="Roboto" w:hAnsi="Roboto" w:cs="Roboto"/>
          <w:rtl w:val="0"/>
        </w:rPr>
        <w:t>Buktet låhkåt jo3 hullo- ja lájggeduodjefágan la dádjadit ja adnet fáhkagirjálasjvuodav, fáhkamoallánagájt, hullo- ja lájggeduodjebagádusájt, barggotjielggidusájt, gåvvusijt ja adnembagádusátjijt.</w:t>
      </w:r>
    </w:p>
    <w:p>
      <w:pPr>
        <w:pStyle w:val="Heading3"/>
        <w:bidi w:val="0"/>
        <w:spacing w:after="280" w:afterAutospacing="1"/>
        <w:rPr>
          <w:rtl w:val="0"/>
        </w:rPr>
      </w:pPr>
      <w:r>
        <w:rPr>
          <w:rFonts w:ascii="Roboto" w:eastAsia="Roboto" w:hAnsi="Roboto" w:cs="Roboto"/>
          <w:rtl w:val="0"/>
        </w:rPr>
        <w:t xml:space="preserve">Buktet riekknit </w:t>
      </w:r>
    </w:p>
    <w:p>
      <w:pPr>
        <w:bidi w:val="0"/>
        <w:spacing w:after="280" w:afterAutospacing="1"/>
        <w:rPr>
          <w:rtl w:val="0"/>
        </w:rPr>
      </w:pPr>
      <w:r>
        <w:rPr>
          <w:rFonts w:ascii="Roboto" w:eastAsia="Roboto" w:hAnsi="Roboto" w:cs="Roboto"/>
          <w:rtl w:val="0"/>
        </w:rPr>
        <w:t>Buktet riekknit jo3 hullo- ja lájggeduodjefágan la ábnasdárbov ja buvtadimgålojt merustallat, buktagij hattijt mierredit ja økonomijjalasj árvustallamijt dahkat ietjas duojij ja dievnastusáj haddefálaldagáj aktijvuodan. Dasi gullu aj árbbedábálasj sáme mihttimvuogijt ja mihttoavtadagájt adnet.</w:t>
      </w:r>
    </w:p>
    <w:p>
      <w:pPr>
        <w:pStyle w:val="Heading3"/>
        <w:bidi w:val="0"/>
        <w:spacing w:after="280" w:afterAutospacing="1"/>
        <w:rPr>
          <w:rtl w:val="0"/>
        </w:rPr>
      </w:pPr>
      <w:r>
        <w:rPr>
          <w:rFonts w:ascii="Roboto" w:eastAsia="Roboto" w:hAnsi="Roboto" w:cs="Roboto"/>
          <w:rtl w:val="0"/>
        </w:rPr>
        <w:t xml:space="preserve">Digitála tjehpudagá </w:t>
      </w:r>
    </w:p>
    <w:p>
      <w:pPr>
        <w:bidi w:val="0"/>
        <w:spacing w:after="280" w:afterAutospacing="1"/>
        <w:rPr>
          <w:rtl w:val="0"/>
        </w:rPr>
      </w:pPr>
      <w:r>
        <w:rPr>
          <w:rFonts w:ascii="Roboto" w:eastAsia="Roboto" w:hAnsi="Roboto" w:cs="Roboto"/>
          <w:rtl w:val="0"/>
        </w:rPr>
        <w:t>Digitála tjehpudagá jo3 hullo- ja lájggeduodjefágan la diedojt viedtjat ja gaskostit, åvddånahttet minsstarijt ja skándajt ja ådå buktagijt desájnnat. Dasi gullu aj árvustallat ja giehtadallat diedojt, liehket lájttális ja vuosedit gáldojda luohtedahtte vuoge milta. Dasi gullu aj etihkalasj diedulasjvuodav åvddånahttet aktan digitála jiermev ja tjuovvot njuolgadusájt ja nårmajt.</w:t>
      </w:r>
    </w:p>
    <w:p>
      <w:pPr>
        <w:pStyle w:val="Heading1"/>
        <w:bidi w:val="0"/>
        <w:spacing w:after="280" w:afterAutospacing="1"/>
        <w:rPr>
          <w:rtl w:val="0"/>
        </w:rPr>
      </w:pPr>
      <w:r>
        <w:rPr>
          <w:rFonts w:ascii="Roboto" w:eastAsia="Roboto" w:hAnsi="Roboto" w:cs="Roboto"/>
          <w:rtl w:val="0"/>
        </w:rPr>
        <w:t xml:space="preserve">Máhtudakulme ja árvustallam </w:t>
      </w:r>
    </w:p>
    <w:p>
      <w:pPr>
        <w:pStyle w:val="Heading2"/>
        <w:bidi w:val="0"/>
        <w:spacing w:after="280" w:afterAutospacing="1"/>
        <w:rPr>
          <w:rtl w:val="0"/>
        </w:rPr>
      </w:pPr>
      <w:r>
        <w:rPr>
          <w:rFonts w:ascii="Roboto" w:eastAsia="Roboto" w:hAnsi="Roboto" w:cs="Roboto"/>
          <w:rtl w:val="0"/>
        </w:rPr>
        <w:t xml:space="preserve">Hullo- ja lájggeduodjefága máhtudakulme ja árvustallam </w:t>
      </w:r>
    </w:p>
    <w:p>
      <w:pPr>
        <w:pStyle w:val="Heading3"/>
        <w:bidi w:val="0"/>
        <w:spacing w:after="280" w:afterAutospacing="1"/>
        <w:rPr>
          <w:rtl w:val="0"/>
        </w:rPr>
      </w:pPr>
      <w:r>
        <w:rPr>
          <w:rFonts w:ascii="Roboto" w:eastAsia="Roboto" w:hAnsi="Roboto" w:cs="Roboto"/>
          <w:rtl w:val="0"/>
        </w:rPr>
        <w:t>Máhtudakulme</w:t>
      </w:r>
    </w:p>
    <w:p>
      <w:pPr>
        <w:pStyle w:val="Ul"/>
        <w:bidi w:val="0"/>
        <w:spacing w:after="280" w:afterAutospacing="1"/>
        <w:rPr>
          <w:rtl w:val="0"/>
        </w:rPr>
      </w:pPr>
      <w:r>
        <w:rPr>
          <w:rFonts w:ascii="Roboto" w:eastAsia="Roboto" w:hAnsi="Roboto" w:cs="Roboto"/>
          <w:rtl w:val="0"/>
        </w:rPr>
        <w:t>Åhpadusá ulmme le viddnooahppe galggá máhttet</w:t>
      </w:r>
    </w:p>
    <w:p>
      <w:pPr>
        <w:pStyle w:val="Li"/>
        <w:numPr>
          <w:ilvl w:val="0"/>
          <w:numId w:val="1"/>
        </w:numPr>
        <w:bidi w:val="0"/>
        <w:rPr>
          <w:rtl w:val="0"/>
        </w:rPr>
      </w:pPr>
      <w:r>
        <w:rPr>
          <w:rFonts w:ascii="Roboto" w:eastAsia="Roboto" w:hAnsi="Roboto" w:cs="Roboto"/>
          <w:rtl w:val="0"/>
        </w:rPr>
        <w:t>plánit, tjadádit, árvustallat ja ietjas bargojt ja barggoprosessajt dokumentierit ja fáhkaterminologijjav adnet duodjuhattijn</w:t>
      </w:r>
    </w:p>
    <w:p>
      <w:pPr>
        <w:pStyle w:val="Li"/>
        <w:numPr>
          <w:ilvl w:val="0"/>
          <w:numId w:val="1"/>
        </w:numPr>
        <w:bidi w:val="0"/>
        <w:ind w:left="720"/>
        <w:rPr>
          <w:rtl w:val="0"/>
        </w:rPr>
      </w:pPr>
      <w:r>
        <w:rPr>
          <w:rFonts w:ascii="Roboto" w:eastAsia="Roboto" w:hAnsi="Roboto" w:cs="Roboto"/>
          <w:rtl w:val="0"/>
        </w:rPr>
        <w:t>åtsådit sáme árbbediehtagav ja álggoálmmukkultuvrav ja adnet inspirasjåvnnån etihkalasj láhkáj ietjas sjuggelis bargon ja gå duojev gaskos</w:t>
      </w:r>
    </w:p>
    <w:p>
      <w:pPr>
        <w:pStyle w:val="Li"/>
        <w:numPr>
          <w:ilvl w:val="0"/>
          <w:numId w:val="1"/>
        </w:numPr>
        <w:bidi w:val="0"/>
        <w:ind w:left="720"/>
        <w:rPr>
          <w:rtl w:val="0"/>
        </w:rPr>
      </w:pPr>
      <w:r>
        <w:rPr>
          <w:rFonts w:ascii="Roboto" w:eastAsia="Roboto" w:hAnsi="Roboto" w:cs="Roboto"/>
          <w:rtl w:val="0"/>
        </w:rPr>
        <w:t>adnet sáme bájkálasj ja guovloj kultuvrraåvddånbuktemijt ja vuogijt hullo- ja lájggeduojij hábbmimin</w:t>
      </w:r>
    </w:p>
    <w:p>
      <w:pPr>
        <w:pStyle w:val="Li"/>
        <w:numPr>
          <w:ilvl w:val="0"/>
          <w:numId w:val="1"/>
        </w:numPr>
        <w:bidi w:val="0"/>
        <w:ind w:left="720"/>
        <w:rPr>
          <w:rtl w:val="0"/>
        </w:rPr>
      </w:pPr>
      <w:r>
        <w:rPr>
          <w:rFonts w:ascii="Roboto" w:eastAsia="Roboto" w:hAnsi="Roboto" w:cs="Roboto"/>
          <w:rtl w:val="0"/>
        </w:rPr>
        <w:t>visualisierit ja åvddånahttet ietjas duodjebargov ájálvisá rájes buktagijda ja åvddånbuktet gåktu l bájkálasj duodjeárbbedábijs arvusmahtedum</w:t>
      </w:r>
    </w:p>
    <w:p>
      <w:pPr>
        <w:pStyle w:val="Li"/>
        <w:numPr>
          <w:ilvl w:val="0"/>
          <w:numId w:val="1"/>
        </w:numPr>
        <w:bidi w:val="0"/>
        <w:ind w:left="720"/>
        <w:rPr>
          <w:rtl w:val="0"/>
        </w:rPr>
      </w:pPr>
      <w:r>
        <w:rPr>
          <w:rFonts w:ascii="Roboto" w:eastAsia="Roboto" w:hAnsi="Roboto" w:cs="Roboto"/>
          <w:rtl w:val="0"/>
        </w:rPr>
        <w:t>adnet digitála vædtsagijt fáhkatjuorggamij desájnnimin ja minstarhábbmimin ja adnet dajt duodjuhimbargon</w:t>
      </w:r>
    </w:p>
    <w:p>
      <w:pPr>
        <w:pStyle w:val="Li"/>
        <w:numPr>
          <w:ilvl w:val="0"/>
          <w:numId w:val="1"/>
        </w:numPr>
        <w:bidi w:val="0"/>
        <w:ind w:left="720"/>
        <w:rPr>
          <w:rtl w:val="0"/>
        </w:rPr>
      </w:pPr>
      <w:r>
        <w:rPr>
          <w:rFonts w:ascii="Roboto" w:eastAsia="Roboto" w:hAnsi="Roboto" w:cs="Roboto"/>
          <w:rtl w:val="0"/>
        </w:rPr>
        <w:t>válljit ábnnasijt, giehtadallat dajt ja duodjuhit buktagijt sáme kultuvra ja árbbedábe milta</w:t>
      </w:r>
    </w:p>
    <w:p>
      <w:pPr>
        <w:pStyle w:val="Li"/>
        <w:numPr>
          <w:ilvl w:val="0"/>
          <w:numId w:val="1"/>
        </w:numPr>
        <w:bidi w:val="0"/>
        <w:ind w:left="720"/>
        <w:rPr>
          <w:rtl w:val="0"/>
        </w:rPr>
      </w:pPr>
      <w:r>
        <w:rPr>
          <w:rFonts w:ascii="Roboto" w:eastAsia="Roboto" w:hAnsi="Roboto" w:cs="Roboto"/>
          <w:rtl w:val="0"/>
        </w:rPr>
        <w:t>adnet árbbedábálasj sáme mihttimvuogijt ja mihttoavtadagájt ietjas bargon ja reflektierit daj árvov</w:t>
      </w:r>
    </w:p>
    <w:p>
      <w:pPr>
        <w:pStyle w:val="Li"/>
        <w:numPr>
          <w:ilvl w:val="0"/>
          <w:numId w:val="1"/>
        </w:numPr>
        <w:bidi w:val="0"/>
        <w:ind w:left="720"/>
        <w:rPr>
          <w:rtl w:val="0"/>
        </w:rPr>
      </w:pPr>
      <w:r>
        <w:rPr>
          <w:rFonts w:ascii="Roboto" w:eastAsia="Roboto" w:hAnsi="Roboto" w:cs="Roboto"/>
          <w:rtl w:val="0"/>
        </w:rPr>
        <w:t>duodjuhit buktagijt iesjguhtik lájggeduodjeteknihkajn ja reflektierit gåktu ábnasadno, kvalitiehtta, bájnoj válljim ja funksjonalitiehtta aktij gulluji</w:t>
      </w:r>
    </w:p>
    <w:p>
      <w:pPr>
        <w:pStyle w:val="Li"/>
        <w:numPr>
          <w:ilvl w:val="0"/>
          <w:numId w:val="1"/>
        </w:numPr>
        <w:bidi w:val="0"/>
        <w:ind w:left="720"/>
        <w:rPr>
          <w:rtl w:val="0"/>
        </w:rPr>
      </w:pPr>
      <w:r>
        <w:rPr>
          <w:rFonts w:ascii="Roboto" w:eastAsia="Roboto" w:hAnsi="Roboto" w:cs="Roboto"/>
          <w:rtl w:val="0"/>
        </w:rPr>
        <w:t>duodjuhit ietjas jali ietjá Sáme guovlo árbbedábálasj duojijt, ja reflektierit duoje árbbedábijt ja kultuvrraárbe valjesvuodav ja målsudahkesvuodav Sámen</w:t>
      </w:r>
    </w:p>
    <w:p>
      <w:pPr>
        <w:pStyle w:val="Li"/>
        <w:numPr>
          <w:ilvl w:val="0"/>
          <w:numId w:val="1"/>
        </w:numPr>
        <w:bidi w:val="0"/>
        <w:ind w:left="720"/>
        <w:rPr>
          <w:rtl w:val="0"/>
        </w:rPr>
      </w:pPr>
      <w:r>
        <w:rPr>
          <w:rFonts w:ascii="Roboto" w:eastAsia="Roboto" w:hAnsi="Roboto" w:cs="Roboto"/>
          <w:rtl w:val="0"/>
        </w:rPr>
        <w:t>árvustallat ja buojkodit funksjåvnåv, kvalitiehtav ja vihpamav iesjguhtik lájgge- ja hulloduojijn</w:t>
      </w:r>
    </w:p>
    <w:p>
      <w:pPr>
        <w:pStyle w:val="Li"/>
        <w:numPr>
          <w:ilvl w:val="0"/>
          <w:numId w:val="1"/>
        </w:numPr>
        <w:bidi w:val="0"/>
        <w:ind w:left="720"/>
        <w:rPr>
          <w:rtl w:val="0"/>
        </w:rPr>
      </w:pPr>
      <w:r>
        <w:rPr>
          <w:rFonts w:ascii="Roboto" w:eastAsia="Roboto" w:hAnsi="Roboto" w:cs="Roboto"/>
          <w:rtl w:val="0"/>
        </w:rPr>
        <w:t>rájnnit, ájmon adnet, divodit ja ådåsis duojijt adnet ja tjielggit gåktu iesjguhtik válljima kvalitiehttaj ja vihpamij vájkkudi</w:t>
      </w:r>
    </w:p>
    <w:p>
      <w:pPr>
        <w:pStyle w:val="Li"/>
        <w:numPr>
          <w:ilvl w:val="0"/>
          <w:numId w:val="1"/>
        </w:numPr>
        <w:bidi w:val="0"/>
        <w:ind w:left="720"/>
        <w:rPr>
          <w:rtl w:val="0"/>
        </w:rPr>
      </w:pPr>
      <w:r>
        <w:rPr>
          <w:rFonts w:ascii="Roboto" w:eastAsia="Roboto" w:hAnsi="Roboto" w:cs="Roboto"/>
          <w:rtl w:val="0"/>
        </w:rPr>
        <w:t>merustallat ájggeanov ja hattev ietjas buktagijn ja gálvujn ja árvustallat gåktu ábnasadno, ájggegålådibme, produktivitiehtta, márnánárvvo ja tjijnnim aktij gulluji</w:t>
      </w:r>
    </w:p>
    <w:p>
      <w:pPr>
        <w:pStyle w:val="Li"/>
        <w:numPr>
          <w:ilvl w:val="0"/>
          <w:numId w:val="1"/>
        </w:numPr>
        <w:bidi w:val="0"/>
        <w:ind w:left="720"/>
        <w:rPr>
          <w:rtl w:val="0"/>
        </w:rPr>
      </w:pPr>
      <w:r>
        <w:rPr>
          <w:rFonts w:ascii="Roboto" w:eastAsia="Roboto" w:hAnsi="Roboto" w:cs="Roboto"/>
          <w:rtl w:val="0"/>
        </w:rPr>
        <w:t>adnet iesjguhtik digitála ressursajt gå ietjas ja vidnudagá mærkkagálvojt vuobdadahttá ja vuobddá ja gå oasstij ja ietjá aktisasjbarggoguojmij guládallá</w:t>
      </w:r>
    </w:p>
    <w:p>
      <w:pPr>
        <w:pStyle w:val="Li"/>
        <w:numPr>
          <w:ilvl w:val="0"/>
          <w:numId w:val="1"/>
        </w:numPr>
        <w:bidi w:val="0"/>
        <w:ind w:left="720"/>
        <w:rPr>
          <w:rtl w:val="0"/>
        </w:rPr>
      </w:pPr>
      <w:r>
        <w:rPr>
          <w:rFonts w:ascii="Roboto" w:eastAsia="Roboto" w:hAnsi="Roboto" w:cs="Roboto"/>
          <w:rtl w:val="0"/>
        </w:rPr>
        <w:t>adnet guoskavasj dahkkerievtesvuodaj njuolgadusájt bargonis ja reflektierit gálldoano ja gálldovuosedimij birra</w:t>
      </w:r>
    </w:p>
    <w:p>
      <w:pPr>
        <w:pStyle w:val="Li"/>
        <w:numPr>
          <w:ilvl w:val="0"/>
          <w:numId w:val="1"/>
        </w:numPr>
        <w:bidi w:val="0"/>
        <w:ind w:left="720"/>
        <w:rPr>
          <w:rtl w:val="0"/>
        </w:rPr>
      </w:pPr>
      <w:r>
        <w:rPr>
          <w:rFonts w:ascii="Roboto" w:eastAsia="Roboto" w:hAnsi="Roboto" w:cs="Roboto"/>
          <w:rtl w:val="0"/>
        </w:rPr>
        <w:t>tjielggit hullo- ja lájggeduoje histåvråv ja ærádisáv ja adnet histåvrålasj gáldojt referánssan buktagij buvtadimen ja rekonstruierimin váj iehtjáda máhtti dajt guorrat</w:t>
      </w:r>
    </w:p>
    <w:p>
      <w:pPr>
        <w:pStyle w:val="Li"/>
        <w:numPr>
          <w:ilvl w:val="0"/>
          <w:numId w:val="1"/>
        </w:numPr>
        <w:bidi w:val="0"/>
        <w:ind w:left="720"/>
        <w:rPr>
          <w:rtl w:val="0"/>
        </w:rPr>
      </w:pPr>
      <w:r>
        <w:rPr>
          <w:rFonts w:ascii="Roboto" w:eastAsia="Roboto" w:hAnsi="Roboto" w:cs="Roboto"/>
          <w:rtl w:val="0"/>
        </w:rPr>
        <w:t>plánit ja tjadádit bargov doajmme varresvuoda, birrasa ja sihkarvuoda njuolgadusáj milta</w:t>
      </w:r>
    </w:p>
    <w:p>
      <w:pPr>
        <w:pStyle w:val="Li"/>
        <w:numPr>
          <w:ilvl w:val="0"/>
          <w:numId w:val="1"/>
        </w:numPr>
        <w:bidi w:val="0"/>
        <w:ind w:left="720"/>
        <w:rPr>
          <w:rtl w:val="0"/>
        </w:rPr>
      </w:pPr>
      <w:r>
        <w:rPr>
          <w:rFonts w:ascii="Roboto" w:eastAsia="Roboto" w:hAnsi="Roboto" w:cs="Roboto"/>
          <w:rtl w:val="0"/>
        </w:rPr>
        <w:t>adnet buorre barggodábijt ja válljit vuogas barggamvuogijt majt bargadijn rievddadallá vaj noadevigijt garvvá</w:t>
      </w:r>
    </w:p>
    <w:p>
      <w:pPr>
        <w:pStyle w:val="Li"/>
        <w:numPr>
          <w:ilvl w:val="0"/>
          <w:numId w:val="1"/>
        </w:numPr>
        <w:bidi w:val="0"/>
        <w:ind w:left="720"/>
        <w:rPr>
          <w:rtl w:val="0"/>
        </w:rPr>
      </w:pPr>
      <w:r>
        <w:rPr>
          <w:rFonts w:ascii="Roboto" w:eastAsia="Roboto" w:hAnsi="Roboto" w:cs="Roboto"/>
          <w:rtl w:val="0"/>
        </w:rPr>
        <w:t>buojkodit iesjguhtik sáme duodjeorganisasjåvnåj ja -ásadusáj åvdåsvásstádussuorgijt ja bargojt ja gåktu dajs ávkev adnet, ja reflektierit makkir rålla dajn la sebrudagán</w:t>
      </w:r>
    </w:p>
    <w:p>
      <w:pPr>
        <w:pStyle w:val="Li"/>
        <w:numPr>
          <w:ilvl w:val="0"/>
          <w:numId w:val="1"/>
        </w:numPr>
        <w:bidi w:val="0"/>
        <w:spacing w:after="280" w:afterAutospacing="1"/>
        <w:ind w:left="720"/>
        <w:rPr>
          <w:rtl w:val="0"/>
        </w:rPr>
      </w:pPr>
      <w:r>
        <w:rPr>
          <w:rFonts w:ascii="Roboto" w:eastAsia="Roboto" w:hAnsi="Roboto" w:cs="Roboto"/>
          <w:rtl w:val="0"/>
        </w:rPr>
        <w:t>barggat doajmme mærrádusáj ja sjiehtadusáj milta ma fága barggodilev regulieriji, ja tjielggit barggovadde ja bargge vælggogisvuodajt ja rievtesvuodajt</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máhtudagáv åvddånahttet. Viddnooahppe vuosedi ja åvddånahtti máhtudagáv jo3 hullo- ja lájggeduodjefágan gå adni máhtov, tjehpudagájt ja lájttális ájádallamav gå galggi dahkamusájt tjoavddet. Bagádalle galggá dilev hiebadit vaj viddnooahppe bæssá fáron mierredimen ja oahppammiellaj alodit iesjguhtiklágásj bargoj baktu. Bagádiddje ja viddnooahppe galggaba ságastallat viddnooahppe åvddånime birra jo3 hullo- ja lájggeduodjefágan. Viddnooahppe galggi bessat vuosedit majt bukti, ja ietjas fágalasj åvddånime badjel reflektierit. Bagádalle galggá bagádallat ienep oahppama gáktuj ja åhpadimev hiebadit navti váj viddnooahppe bessi bagádallamij milta låggŋit ietjasa máhtudagáv fágan.</w:t>
      </w:r>
    </w:p>
    <w:p>
      <w:pPr>
        <w:pStyle w:val="Heading1"/>
        <w:bidi w:val="0"/>
        <w:spacing w:after="280" w:afterAutospacing="1"/>
        <w:rPr>
          <w:rtl w:val="0"/>
        </w:rPr>
      </w:pPr>
      <w:r>
        <w:rPr>
          <w:rFonts w:ascii="Roboto" w:eastAsia="Roboto" w:hAnsi="Roboto" w:cs="Roboto"/>
          <w:rtl w:val="0"/>
        </w:rPr>
        <w:t xml:space="preserve">Árvustallamårnik </w:t>
      </w:r>
    </w:p>
    <w:p>
      <w:pPr>
        <w:bidi w:val="0"/>
        <w:spacing w:after="280" w:afterAutospacing="1"/>
        <w:rPr>
          <w:rtl w:val="0"/>
        </w:rPr>
      </w:pPr>
      <w:r>
        <w:rPr>
          <w:rFonts w:ascii="Roboto" w:eastAsia="Roboto" w:hAnsi="Roboto" w:cs="Roboto"/>
          <w:rtl w:val="0"/>
        </w:rPr>
        <w:t>Fáhkagæhttjalime åvddåla galggi gájka gudi ælla tjuovvum dábálasj oahppomanov, rijbbam tjálalasj eksáman mij la fága oahppoplána milta dagáduvvam. Eksábma dagáduvvá guovdásj ásadusájn ja sensurieriduvvá bájkálattjat. Eksáman ij galga liehket gárvedimoasse. Jo3 hullo- ja lájggeduodjefága åhpadus galggá fáhkagæhttjalimijn låhpaduvvat. Gájka galggi fáhkagæhttjalimev tjadádit, mij galggá binnemusát gudán barggobiejven tjadáduvvat.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https://www.udir.no/lk20/VHD03-02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Jo3 ullo-ja láigeduodjefága</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VHD03-02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VHD03-02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Oahppopládna - Jo3 hullo- ja lájggeduodjefáhka</dc:title>
  <cp:revision>1</cp:revision>
</cp:coreProperties>
</file>