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valgfaget innsats for andre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Fastsatt som forskrift av Kunnskapsdepartementet 14.05.2013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01.08.2013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til 31.07.2020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4pt;width:24pt">
            <v:imagedata r:id="rId4" o:title=""/>
          </v:shape>
        </w:pict>
      </w:r>
      <w:r>
        <w:rPr>
          <w:rFonts w:ascii="Roboto" w:eastAsia="Roboto" w:hAnsi="Roboto" w:cs="Roboto"/>
          <w:rtl w:val="0"/>
        </w:rPr>
        <w:t xml:space="preserve"> </w:t>
      </w:r>
    </w:p>
    <w:p>
      <w:pPr>
        <w:pStyle w:val="Heading5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Formål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Valgfagene skal bidra til at elevene, hver for seg og i fellesskap, styrker lysten til å lære og opplever mestring gjennom praktisk og variert arbeid. Valgfagene er tverrfaglige og skal bidra til helhet og sammenheng i opplæringen.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Frivillig arbeid har lange tradisjoner i Norge og foregår innenfor samfunnsområder som idrett, kulturliv, eldreomsorg, barne- og ungdomsarbeid, organisasjonsliv og politikk. Gjennom frivillig arbeid kan alle som ønsker det, delta i meningsfylt og samfunnsnyttig virksomhet. Lokalsamfunnet trenger også i framtida engasjerte mennesker som er villige til å bidra med egne ressurser og kunnskaper for å løse oppgaver som gir verdiskaping. Valgfaget innsats for andre skal gi ungdom en mulighet til å være aktive deltakere i lokalsamfunnet.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skal gjøre elevene i stand til å identifisere behov for frivillig arbeid i lokalmiljøet. De skal også kunne bruke egne ressurser og kunnskaper til å planlegge, iverksette og sluttføre tiltak som imøtekommer behovene. I dette arbeidet skal lokale behov bli ivaretatt samtidig som det skal bidra til å styrke elevenes tilhørighet i lokalsamfunnet. Faget skal gi elevene kunnskap om forutsetningene for frivillig arbeid og praktisk erfaring med å skape noe som kan ha verdi for andre. Kunnskap om etiske retningslinjer, kommunikasjon og samhandling inngår i faget. I arbeidet er det lagt til rette for at elevene kan oppleve å bli verdsatt for den innsatsen de gjør. Eget engasjement i faget skal bidra til at elevene utvikler en bevisst holdning til hvor viktig frivillig arbeid og sosial verdiskaping 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valgfaget skal elevene kartlegge behov i lokalsamfunnet. På bakgrunn av funnene skal elevene være med på å finne tiltak som bidrar til å dekke behovene, og deretter gjennomføre og vurdere tiltakene. I arbeidet skal elevene samhandle og kommunisere med ulike aktører på læringsarenaer i lokalsamfunnet og delta der aktiviteten skjer.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Valgfaget henter hovedelementer fra fagene samfunnsfag og RLE, men kan også hente elementer fra naturfag, mat og helse og kroppsøving.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Hovedområder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Valgfaget er strukturert i to hovedområder. Hovedområdene utfyller hverandre og må ses i sammenheng.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b/>
          <w:bCs/>
          <w:rtl w:val="0"/>
        </w:rPr>
        <w:t>Oversikt over hovedområdene: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261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Hovedområder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Planlegging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Praktisk arbeid</w:t>
            </w:r>
          </w:p>
        </w:tc>
      </w:tr>
    </w:tbl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Planlegging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Hovedområdet består i å gjøre seg kjent med hvilke forutsetninger som ligger til grunn for frivillig arbeid. Videre omhandler hovedområdet kartlegging av behovene for frivillig arbeid lokalt, samarbeid med ulike aktører i lokalsamfunnet og planlegging av tiltak som bidrar til sosial verdiskaping for en valgt målgruppe.</w:t>
      </w:r>
    </w:p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Praktisk 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Hovedområdet innebærer å gjennomføre planlagte tiltak i praksis, og delta på de arenaene der aktiviteten til vanlig utføres. Det omfatter også trening i kommunikasjon og samhandling med valgt målgruppe. Gjennom hele prosessen skal det være vurderinger som sikrer at etiske retningslinjer blir ivaretatt. Videre innebærer hovedområdet presentasjon og vurdering av prosessen for å oppnå en helhetlig forståelse, fra kartleggingen og fram til tiltaket er gjennomført.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Timetall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Valgfaget innsats for andre: 57 årstimer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Timetallet er oppgitt i 60 minutters enheter.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Grunnleggende ferdigheter er integrert i kompetansemålene på fagets premisser.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Innsats for andre</w:t>
      </w:r>
    </w:p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Planlegging</w:t>
      </w:r>
    </w:p>
    <w:p>
      <w:pPr>
        <w:bidi w:val="0"/>
        <w:spacing w:after="280" w:afterAutospacing="1"/>
        <w:rPr>
          <w:i/>
          <w:iCs/>
          <w:rtl w:val="0"/>
        </w:rPr>
      </w:pPr>
      <w:r>
        <w:rPr>
          <w:rFonts w:ascii="Roboto" w:eastAsia="Roboto" w:hAnsi="Roboto" w:cs="Roboto"/>
          <w:i/>
          <w:iCs/>
          <w:rtl w:val="0"/>
        </w:rPr>
        <w:t xml:space="preserve">Mål for opplæringen er at eleven skal kunne </w:t>
      </w:r>
    </w:p>
    <w:p>
      <w:pPr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kjenne til forutsetninger som ligger til grunn for frivillig arbeid</w:t>
      </w:r>
    </w:p>
    <w:p>
      <w:pPr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kartlegge behov for frivillig arbeid i lokalmiljøet i samarbeid med relevante aktører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planlegge praktiske tiltak som medfører sosial verdiskaping for valgt målgruppe </w:t>
      </w:r>
    </w:p>
    <w:p>
      <w:pPr>
        <w:pStyle w:val="Heading4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arbeid</w:t>
      </w:r>
    </w:p>
    <w:p>
      <w:pPr>
        <w:bidi w:val="0"/>
        <w:spacing w:after="280" w:afterAutospacing="1"/>
        <w:rPr>
          <w:i/>
          <w:iCs/>
          <w:rtl w:val="0"/>
        </w:rPr>
      </w:pPr>
      <w:r>
        <w:rPr>
          <w:rFonts w:ascii="Roboto" w:eastAsia="Roboto" w:hAnsi="Roboto" w:cs="Roboto"/>
          <w:i/>
          <w:iCs/>
          <w:rtl w:val="0"/>
        </w:rPr>
        <w:t xml:space="preserve">Mål for opplæringen er at eleven skal kunne </w:t>
      </w:r>
    </w:p>
    <w:p>
      <w:pPr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gjennomføre planlagte tiltak</w:t>
      </w:r>
    </w:p>
    <w:p>
      <w:pPr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følge etiske retningslinjer og tilpasse kommunikasjon og samhandling til valgt målgruppe 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og vurdere det frivillige arbeidet ut fra erfaringer og samhandling med målgruppen og relevante aktører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Bestemmelser for sluttvurdering: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b/>
          <w:bCs/>
          <w:rtl w:val="0"/>
        </w:rPr>
        <w:t>Standpunktvurdering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3135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Årstrinn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Ordning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Når faget avsluttes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Elevene skal ha en standpunktkarakter</w:t>
            </w:r>
          </w:p>
        </w:tc>
      </w:tr>
    </w:tbl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b/>
          <w:bCs/>
          <w:rtl w:val="0"/>
        </w:rPr>
        <w:t>Eksamen for elever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2228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Årstrinn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Ordning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Når faget avsluttes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Det er ikke eksamen i faget</w:t>
            </w:r>
          </w:p>
        </w:tc>
      </w:tr>
    </w:tbl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b/>
          <w:bCs/>
          <w:rtl w:val="0"/>
        </w:rPr>
        <w:t>Eksamen for privatister</w:t>
      </w:r>
    </w:p>
    <w:tbl>
      <w:tblPr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2751"/>
      </w:tblGrid>
      <w:tr>
        <w:tblPrEx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Årstrinn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b/>
                <w:bCs/>
                <w:rtl w:val="0"/>
              </w:rPr>
              <w:t>Ordning</w:t>
            </w:r>
          </w:p>
        </w:tc>
      </w:tr>
      <w:tr>
        <w:tblPrEx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Når faget avsluttes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Fonts w:ascii="Roboto" w:eastAsia="Roboto" w:hAnsi="Roboto" w:cs="Roboto"/>
                <w:rtl w:val="0"/>
              </w:rPr>
              <w:t>Det er ikke privatistordning i faget</w:t>
            </w:r>
          </w:p>
        </w:tc>
      </w:tr>
    </w:tbl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 generelle bestemmelsene om vurdering er fastsatt i forskrift til opplæringslova.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4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8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https://www.udir.no/kl06/IFA1-01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height:100pt;margin-left:0;margin-top:0;mso-position-horizontal:center;mso-position-horizontal-relative:page;mso-position-vertical:center;mso-position-vertical-relative:page;position:absolute;rotation:-40;width:500pt;z-index:251660288" fillcolor="#f7c3c1" strokecolor="#f7c3c1">
          <v:textpath style="font-family:&quot;Arial&quot;" string="utgåt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5000"/>
      <w:gridCol w:w="5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valgfaget innsats for andre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IFA1-01</w:t>
          </w:r>
        </w:p>
      </w:tc>
    </w:tr>
  </w:tbl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height:100pt;margin-left:0;margin-top:0;mso-position-horizontal:center;mso-position-horizontal-relative:page;mso-position-vertical:center;mso-position-vertical-relative:page;position:absolute;rotation:-40;width:500pt;z-index:251658240" fillcolor="#f7c3c1" strokecolor="#f7c3c1">
          <v:textpath style="font-family:&quot;Arial&quot;" string="utgått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</w:tblPr>
    <w:tblGrid>
      <w:gridCol w:w="5000"/>
      <w:gridCol w:w="5000"/>
    </w:tblGrid>
    <w:tr>
      <w:tblPrEx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50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IFA1-01</w:t>
          </w:r>
        </w:p>
      </w:tc>
    </w:tr>
  </w:tbl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height:100pt;margin-left:0;margin-top:0;mso-position-horizontal:center;mso-position-horizontal-relative:page;mso-position-vertical:center;mso-position-vertical-relative:page;position:absolute;rotation:-40;width:500pt;z-index:251659264" fillcolor="#f7c3c1" strokecolor="#f7c3c1">
          <v:textpath style="font-family:&quot;Arial&quot;" string="utgåt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hd w:val="clear" w:color="auto" w:fill="FFFFFF"/>
    </w:pPr>
    <w:rPr>
      <w:rFonts w:ascii="Verdana" w:eastAsia="Verdana" w:hAnsi="Verdana" w:cs="Verdana"/>
      <w:sz w:val="18"/>
      <w:szCs w:val="24"/>
      <w:shd w:val="clear" w:color="auto" w:fill="FFFFFF"/>
    </w:rPr>
  </w:style>
  <w:style w:type="paragraph" w:styleId="Heading1">
    <w:name w:val="heading 1"/>
    <w:basedOn w:val="Normal"/>
    <w:next w:val="Normal"/>
    <w:qFormat/>
    <w:rsid w:val="00EF7B96"/>
    <w:pPr>
      <w:keepNext/>
      <w:shd w:val="clear" w:color="auto" w:fill="FFFFFF"/>
      <w:spacing w:before="240" w:after="60"/>
      <w:outlineLvl w:val="0"/>
    </w:pPr>
    <w:rPr>
      <w:rFonts w:ascii="Verdana" w:eastAsia="Verdana" w:hAnsi="Verdana" w:cs="Verdana"/>
      <w:b/>
      <w:bCs/>
      <w:i w:val="0"/>
      <w:color w:val="000000"/>
      <w:kern w:val="32"/>
      <w:sz w:val="36"/>
      <w:szCs w:val="32"/>
      <w:shd w:val="clear" w:color="auto" w:fill="FFFFFF"/>
    </w:rPr>
  </w:style>
  <w:style w:type="paragraph" w:styleId="Heading2">
    <w:name w:val="heading 2"/>
    <w:basedOn w:val="Normal"/>
    <w:next w:val="Normal"/>
    <w:qFormat/>
    <w:rsid w:val="00EF7B96"/>
    <w:pPr>
      <w:keepNext/>
      <w:shd w:val="clear" w:color="auto" w:fill="FFFFFF"/>
      <w:spacing w:before="240" w:after="60" w:line="240" w:lineRule="auto"/>
      <w:outlineLvl w:val="1"/>
    </w:pPr>
    <w:rPr>
      <w:rFonts w:ascii="Verdana" w:eastAsia="Verdana" w:hAnsi="Verdana" w:cs="Verdana"/>
      <w:b/>
      <w:bCs/>
      <w:i w:val="0"/>
      <w:iCs/>
      <w:position w:val="-75"/>
      <w:sz w:val="32"/>
      <w:szCs w:val="28"/>
      <w:shd w:val="clear" w:color="auto" w:fill="FFFFFF"/>
    </w:rPr>
  </w:style>
  <w:style w:type="paragraph" w:styleId="Heading3">
    <w:name w:val="heading 3"/>
    <w:basedOn w:val="Normal"/>
    <w:next w:val="Normal"/>
    <w:qFormat/>
    <w:rsid w:val="00EF7B96"/>
    <w:pPr>
      <w:keepNext/>
      <w:shd w:val="clear" w:color="auto" w:fill="FFFFFF"/>
      <w:spacing w:before="240" w:after="60"/>
      <w:outlineLvl w:val="2"/>
    </w:pPr>
    <w:rPr>
      <w:rFonts w:ascii="Verdana" w:eastAsia="Verdana" w:hAnsi="Verdana" w:cs="Verdana"/>
      <w:b/>
      <w:bCs/>
      <w:i w:val="0"/>
      <w:color w:val="000000"/>
      <w:sz w:val="24"/>
      <w:szCs w:val="26"/>
      <w:shd w:val="clear" w:color="auto" w:fill="FFFFFF"/>
    </w:rPr>
  </w:style>
  <w:style w:type="paragraph" w:styleId="Heading4">
    <w:name w:val="heading 4"/>
    <w:basedOn w:val="Normal"/>
    <w:next w:val="Normal"/>
    <w:qFormat/>
    <w:rsid w:val="00EF7B96"/>
    <w:pPr>
      <w:keepNext/>
      <w:shd w:val="clear" w:color="auto" w:fill="FFFFFF"/>
      <w:spacing w:before="240" w:after="60"/>
      <w:outlineLvl w:val="3"/>
    </w:pPr>
    <w:rPr>
      <w:rFonts w:ascii="Verdana" w:eastAsia="Verdana" w:hAnsi="Verdana" w:cs="Verdana"/>
      <w:b/>
      <w:bCs/>
      <w:i w:val="0"/>
      <w:sz w:val="24"/>
      <w:szCs w:val="28"/>
      <w:shd w:val="clear" w:color="auto" w:fill="FFFFFF"/>
    </w:rPr>
  </w:style>
  <w:style w:type="paragraph" w:styleId="Heading5">
    <w:name w:val="heading 5"/>
    <w:basedOn w:val="Normal"/>
    <w:next w:val="Normal"/>
    <w:qFormat/>
    <w:rsid w:val="00EF7B96"/>
    <w:pPr>
      <w:pageBreakBefore/>
      <w:shd w:val="clear" w:color="auto" w:fill="FFFFFF"/>
      <w:spacing w:before="240" w:after="60"/>
      <w:outlineLvl w:val="4"/>
    </w:pPr>
    <w:rPr>
      <w:rFonts w:ascii="Verdana" w:eastAsia="Verdana" w:hAnsi="Verdana" w:cs="Verdana"/>
      <w:b/>
      <w:bCs/>
      <w:i w:val="0"/>
      <w:iCs/>
      <w:sz w:val="32"/>
      <w:szCs w:val="26"/>
      <w:shd w:val="clear" w:color="auto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d">
    <w:name w:val="T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  <w:style w:type="paragraph" w:customStyle="1" w:styleId="Th">
    <w:name w:val="Th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Table">
    <w:name w:val="Table"/>
    <w:basedOn w:val="Normal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</w:pPr>
    <w:rPr>
      <w:sz w:val="20"/>
      <w:bdr w:val="single" w:sz="0" w:space="0" w:color="FFFFFF"/>
    </w:rPr>
  </w:style>
  <w:style w:type="paragraph" w:customStyle="1" w:styleId="Thead">
    <w:name w:val="Thead"/>
    <w:basedOn w:val="Normal"/>
    <w:pPr>
      <w:shd w:val="clear" w:color="auto" w:fill="FFA500"/>
    </w:pPr>
    <w:rPr>
      <w:shd w:val="clear" w:color="auto" w:fill="FFA5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10" Type="http://schemas.openxmlformats.org/officeDocument/2006/relationships/numbering" Target="numbering.xml" />
	<Relationship Id="rId11" Type="http://schemas.openxmlformats.org/officeDocument/2006/relationships/styles" Target="style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image" Target="media/image1.png" />
	<Relationship Id="rId5" Type="http://schemas.openxmlformats.org/officeDocument/2006/relationships/header" Target="header1.xml" />
	<Relationship Id="rId6" Type="http://schemas.openxmlformats.org/officeDocument/2006/relationships/header" Target="header2.xml" />
	<Relationship Id="rId7" Type="http://schemas.openxmlformats.org/officeDocument/2006/relationships/footer" Target="footer1.xml" />
	<Relationship Id="rId8" Type="http://schemas.openxmlformats.org/officeDocument/2006/relationships/header" Target="header3.xml" />
	<Relationship Id="rId9" Type="http://schemas.openxmlformats.org/officeDocument/2006/relationships/footer" Target="footer2.xml" />
</Relationships>
</file>

<file path=word/_rels/header3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2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valgfaget innsats for andre</dc:title>
  <cp:revision>1</cp:revision>
</cp:coreProperties>
</file>