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valfaget produksjon av varer og tenester</w:t>
      </w:r>
    </w:p>
    <w:p>
      <w:pPr>
        <w:bidi w:val="0"/>
        <w:spacing w:after="280" w:afterAutospacing="1"/>
        <w:rPr>
          <w:rtl w:val="0"/>
        </w:rPr>
      </w:pPr>
      <w:r>
        <w:rPr>
          <w:rFonts w:ascii="Roboto" w:eastAsia="Roboto" w:hAnsi="Roboto" w:cs="Roboto"/>
          <w:rtl w:val="0"/>
        </w:rPr>
        <w:t>Fastsett som forskrift av Kunnskapsdepartementet 8. juni 2012.</w:t>
      </w:r>
    </w:p>
    <w:p>
      <w:pPr>
        <w:bidi w:val="0"/>
        <w:spacing w:after="280" w:afterAutospacing="1"/>
        <w:rPr>
          <w:rtl w:val="0"/>
        </w:rPr>
      </w:pPr>
      <w:r>
        <w:rPr>
          <w:rFonts w:ascii="Roboto" w:eastAsia="Roboto" w:hAnsi="Roboto" w:cs="Roboto"/>
          <w:rtl w:val="0"/>
        </w:rPr>
        <w:t xml:space="preserve">Gjeld frå 01.08.2012 </w:t>
      </w:r>
    </w:p>
    <w:p>
      <w:pPr>
        <w:bidi w:val="0"/>
        <w:spacing w:after="280" w:afterAutospacing="1"/>
        <w:rPr>
          <w:rtl w:val="0"/>
        </w:rPr>
      </w:pPr>
      <w:r>
        <w:rPr>
          <w:rFonts w:ascii="Roboto" w:eastAsia="Roboto" w:hAnsi="Roboto" w:cs="Roboto"/>
          <w:rtl w:val="0"/>
        </w:rPr>
        <w:t xml:space="preserve">Gjeld til 31.07.2020 </w:t>
      </w:r>
    </w:p>
    <w:p>
      <w:pPr>
        <w:bidi w:val="0"/>
        <w:spacing w:after="280" w:afterAutospacing="1"/>
        <w:rPr>
          <w:rtl w:val="0"/>
        </w:rPr>
      </w:pPr>
      <w:r>
        <w:rPr>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24pt;width:24pt">
            <v:imagedata r:id="rId4" o:title=""/>
          </v:shape>
        </w:pict>
      </w:r>
      <w:r>
        <w:rPr>
          <w:rFonts w:ascii="Roboto" w:eastAsia="Roboto" w:hAnsi="Roboto" w:cs="Roboto"/>
          <w:rtl w:val="0"/>
        </w:rPr>
        <w:t xml:space="preserve"> </w:t>
      </w:r>
    </w:p>
    <w:p>
      <w:pPr>
        <w:pStyle w:val="Heading5"/>
        <w:bidi w:val="0"/>
        <w:spacing w:after="280" w:afterAutospacing="1"/>
        <w:rPr>
          <w:rtl w:val="0"/>
        </w:rPr>
      </w:pPr>
      <w:r>
        <w:rPr>
          <w:rFonts w:ascii="Roboto" w:eastAsia="Roboto" w:hAnsi="Roboto" w:cs="Roboto"/>
          <w:rtl w:val="0"/>
        </w:rPr>
        <w:t xml:space="preserve">Føremål </w:t>
      </w:r>
    </w:p>
    <w:p>
      <w:pPr>
        <w:bidi w:val="0"/>
        <w:spacing w:after="280" w:afterAutospacing="1"/>
        <w:rPr>
          <w:rtl w:val="0"/>
        </w:rPr>
      </w:pPr>
      <w:r>
        <w:rPr>
          <w:rFonts w:ascii="Roboto" w:eastAsia="Roboto" w:hAnsi="Roboto" w:cs="Roboto"/>
          <w:rtl w:val="0"/>
        </w:rPr>
        <w:t>Valfaga skal medverke til at elevane, kvar for seg og i fellesskap, styrker lysta til å lære og opplever meistring gjennom praktisk og variert arbeid. Valgfaga er tverrfaglege og skal medverke til heilskap og samanheng i opplæringa.</w:t>
      </w:r>
    </w:p>
    <w:p>
      <w:pPr>
        <w:bidi w:val="0"/>
        <w:spacing w:after="280" w:afterAutospacing="1"/>
        <w:rPr>
          <w:rtl w:val="0"/>
        </w:rPr>
      </w:pPr>
      <w:r>
        <w:rPr>
          <w:rFonts w:ascii="Roboto" w:eastAsia="Roboto" w:hAnsi="Roboto" w:cs="Roboto"/>
          <w:rtl w:val="0"/>
        </w:rPr>
        <w:t>Samfunnet treng skapande menneske som ser moglegheiter for nye og framtidige arbeidsplassar som kan sikre vidareføring og utvikling av velferd og velstand. Valfaget produksjon av varer og tenester skal medverke til å utvikle ein kultur for entreprenørskap og eit samfunn der skapartrong, kreativitet og innovasjon blir verdsette. Valfaget skal medverke til å auke forståinga for det lokale ressursgrunnlaget, og vise korleis dette kan utnyttast på ein miljømessig berekraftig måte.</w:t>
      </w:r>
    </w:p>
    <w:p>
      <w:pPr>
        <w:bidi w:val="0"/>
        <w:spacing w:after="280" w:afterAutospacing="1"/>
        <w:rPr>
          <w:rtl w:val="0"/>
        </w:rPr>
      </w:pPr>
      <w:r>
        <w:rPr>
          <w:rFonts w:ascii="Roboto" w:eastAsia="Roboto" w:hAnsi="Roboto" w:cs="Roboto"/>
          <w:rtl w:val="0"/>
        </w:rPr>
        <w:t xml:space="preserve">Opplæringa skal medverke til å utvikle kreativitet og skaparglede ved å stimulere interessene til elevane og styrkje deira sjølvtillit og motivasjon for å lære. Opplæringa skal medverke til at elevane ser moglegheiter og utfordringar i lokalmiljøet, og inspirere dei til å bruke kompetansen i og utanfor skolen. Elevane skal få praktisk trening i idéutvikling og med dei prosessane som er nødvendige for å ferdigstille og tilby ei vare eller ei teneste. </w:t>
      </w:r>
    </w:p>
    <w:p>
      <w:pPr>
        <w:bidi w:val="0"/>
        <w:spacing w:after="280" w:afterAutospacing="1"/>
        <w:rPr>
          <w:rtl w:val="0"/>
        </w:rPr>
      </w:pPr>
      <w:r>
        <w:rPr>
          <w:rFonts w:ascii="Roboto" w:eastAsia="Roboto" w:hAnsi="Roboto" w:cs="Roboto"/>
          <w:rtl w:val="0"/>
        </w:rPr>
        <w:t xml:space="preserve">Gjennom praktisk arbeid skal elevane få grunnleggjande erfaring med entreprenørskap, og dei skal samarbeide om å etablere ei verksemd som omfattar prosessen frå idé til ferdig produkt. Bruk av ulike læringsarenaer og samarbeid med ulike aktørar i lokalsamfunnet er ein del av opplæringa, der det er naturleg. Evne til samarbeid og kommunikasjon skal utviklast i praktisk samhandling med medelevar og evt. andre aktørar. Elevane skal øve opp evna til kritisk tenking gjennom dei vala dei må ta for å gjere ferdig ei vare eller ei teneste. </w:t>
      </w:r>
    </w:p>
    <w:p>
      <w:pPr>
        <w:bidi w:val="0"/>
        <w:spacing w:after="280" w:afterAutospacing="1"/>
        <w:rPr>
          <w:rtl w:val="0"/>
        </w:rPr>
      </w:pPr>
      <w:r>
        <w:rPr>
          <w:rFonts w:ascii="Roboto" w:eastAsia="Roboto" w:hAnsi="Roboto" w:cs="Roboto"/>
          <w:rtl w:val="0"/>
        </w:rPr>
        <w:t>Valfaget hentar hovudelement frå kunst og handverk/duodji og frå mat og helse. Element frå norsk/samisk, matematikk og samfunnsfag kan også inngå.</w:t>
      </w:r>
    </w:p>
    <w:p>
      <w:pPr>
        <w:pStyle w:val="Heading2"/>
        <w:bidi w:val="0"/>
        <w:spacing w:after="280" w:afterAutospacing="1"/>
        <w:rPr>
          <w:rtl w:val="0"/>
        </w:rPr>
      </w:pPr>
      <w:r>
        <w:rPr>
          <w:rFonts w:ascii="Roboto" w:eastAsia="Roboto" w:hAnsi="Roboto" w:cs="Roboto"/>
          <w:rtl w:val="0"/>
        </w:rPr>
        <w:t xml:space="preserve">Hovudområde </w:t>
      </w:r>
    </w:p>
    <w:p>
      <w:pPr>
        <w:bidi w:val="0"/>
        <w:spacing w:after="280" w:afterAutospacing="1"/>
        <w:rPr>
          <w:rtl w:val="0"/>
        </w:rPr>
      </w:pPr>
      <w:r>
        <w:rPr>
          <w:rFonts w:ascii="Roboto" w:eastAsia="Roboto" w:hAnsi="Roboto" w:cs="Roboto"/>
          <w:rtl w:val="0"/>
        </w:rPr>
        <w:t xml:space="preserve">Valfaget er strukturert i to hovudområde. Hovudområda utfyller kvarandre, og ein må sjå dei i samanheng. </w:t>
      </w:r>
    </w:p>
    <w:p>
      <w:pPr>
        <w:bidi w:val="0"/>
        <w:spacing w:after="280" w:afterAutospacing="1"/>
        <w:rPr>
          <w:rtl w:val="0"/>
        </w:rPr>
      </w:pPr>
      <w:r>
        <w:rPr>
          <w:rFonts w:ascii="Roboto" w:eastAsia="Roboto" w:hAnsi="Roboto" w:cs="Roboto"/>
          <w:b/>
          <w:bCs/>
          <w:rtl w:val="0"/>
        </w:rPr>
        <w:t>Oversikt over hovudområda:</w:t>
      </w:r>
    </w:p>
    <w:tbl>
      <w:tblPr>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979"/>
        <w:gridCol w:w="971"/>
        <w:gridCol w:w="1"/>
      </w:tblGrid>
      <w:tr>
        <w:tblPrEx>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After w:val="1"/>
          <w:tblCellSpacing w:w="15" w:type="dxa"/>
          <w:jc w:val="left"/>
        </w:trPr>
        <w:tc>
          <w:tcPr>
            <w:gridSpan w:val="2"/>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Hovudområde</w:t>
            </w:r>
          </w:p>
        </w:tc>
      </w:tr>
      <w:tr>
        <w:tblPrEx>
          <w:jc w:val="left"/>
          <w:tblCellSpacing w:w="15" w:type="dxa"/>
          <w:tblInd w:w="0" w:type="dxa"/>
          <w:tblCellMar>
            <w:top w:w="15" w:type="dxa"/>
            <w:left w:w="15" w:type="dxa"/>
            <w:bottom w:w="15" w:type="dxa"/>
            <w:right w:w="15" w:type="dxa"/>
          </w:tblCellMar>
        </w:tblPrEx>
        <w:trPr>
          <w:gridAfter w:val="1"/>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Idéutvikling</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Produksjon</w:t>
            </w:r>
          </w:p>
        </w:tc>
      </w:tr>
    </w:tbl>
    <w:p>
      <w:pPr>
        <w:pStyle w:val="Heading4"/>
        <w:bidi w:val="0"/>
        <w:spacing w:after="280" w:afterAutospacing="1"/>
        <w:rPr>
          <w:rtl w:val="0"/>
        </w:rPr>
      </w:pPr>
      <w:r>
        <w:rPr>
          <w:rFonts w:ascii="Roboto" w:eastAsia="Roboto" w:hAnsi="Roboto" w:cs="Roboto"/>
          <w:rtl w:val="0"/>
        </w:rPr>
        <w:t xml:space="preserve">Idéutvikling </w:t>
      </w:r>
    </w:p>
    <w:p>
      <w:pPr>
        <w:bidi w:val="0"/>
        <w:spacing w:after="280" w:afterAutospacing="1"/>
        <w:rPr>
          <w:rtl w:val="0"/>
        </w:rPr>
      </w:pPr>
      <w:r>
        <w:rPr>
          <w:rFonts w:ascii="Roboto" w:eastAsia="Roboto" w:hAnsi="Roboto" w:cs="Roboto"/>
          <w:rtl w:val="0"/>
        </w:rPr>
        <w:t>Prosessen frå å utvikle ein forretningsidé til å etablere ei verksemd er sentralt i hovudområdet. Elevane skal identifisere behova for varer og tenester i lokalsamfunnet og vurdere korleis dei kan tilfredsstillast gjennom eit nytt produkt, eller ved å vidareutvikle eit produkt som allereie eksisterer.</w:t>
      </w:r>
    </w:p>
    <w:p>
      <w:pPr>
        <w:pStyle w:val="Heading4"/>
        <w:bidi w:val="0"/>
        <w:spacing w:after="280" w:afterAutospacing="1"/>
        <w:rPr>
          <w:rtl w:val="0"/>
        </w:rPr>
      </w:pPr>
      <w:r>
        <w:rPr>
          <w:rFonts w:ascii="Roboto" w:eastAsia="Roboto" w:hAnsi="Roboto" w:cs="Roboto"/>
          <w:rtl w:val="0"/>
        </w:rPr>
        <w:t xml:space="preserve">Produksjon </w:t>
      </w:r>
    </w:p>
    <w:p>
      <w:pPr>
        <w:bidi w:val="0"/>
        <w:spacing w:after="280" w:afterAutospacing="1"/>
        <w:rPr>
          <w:rtl w:val="0"/>
        </w:rPr>
      </w:pPr>
      <w:r>
        <w:rPr>
          <w:rFonts w:ascii="Roboto" w:eastAsia="Roboto" w:hAnsi="Roboto" w:cs="Roboto"/>
          <w:rtl w:val="0"/>
        </w:rPr>
        <w:t>Hovudområdet handlar om prosessen med å planleggje, produsere og marknadsføre varene eller tenestene fram til dei kan leverast. Hovudområdet omfattar erfaring med å bruke lokale ressursar i tillegg til budsjettering og rekneskap.</w:t>
      </w:r>
    </w:p>
    <w:p>
      <w:pPr>
        <w:pStyle w:val="Heading2"/>
        <w:bidi w:val="0"/>
        <w:spacing w:after="280" w:afterAutospacing="1"/>
        <w:rPr>
          <w:rtl w:val="0"/>
        </w:rPr>
      </w:pPr>
      <w:r>
        <w:rPr>
          <w:rFonts w:ascii="Roboto" w:eastAsia="Roboto" w:hAnsi="Roboto" w:cs="Roboto"/>
          <w:rtl w:val="0"/>
        </w:rPr>
        <w:t xml:space="preserve">Timetal </w:t>
      </w:r>
    </w:p>
    <w:p>
      <w:pPr>
        <w:bidi w:val="0"/>
        <w:spacing w:after="280" w:afterAutospacing="1"/>
        <w:rPr>
          <w:rtl w:val="0"/>
        </w:rPr>
      </w:pPr>
      <w:r>
        <w:rPr>
          <w:rFonts w:ascii="Roboto" w:eastAsia="Roboto" w:hAnsi="Roboto" w:cs="Roboto"/>
          <w:rtl w:val="0"/>
        </w:rPr>
        <w:t>Valfaget produksjon av varer og tenester: 57 årstimar</w:t>
      </w:r>
    </w:p>
    <w:p>
      <w:pPr>
        <w:bidi w:val="0"/>
        <w:spacing w:after="280" w:afterAutospacing="1"/>
        <w:rPr>
          <w:rtl w:val="0"/>
        </w:rPr>
      </w:pPr>
      <w:r>
        <w:rPr>
          <w:rFonts w:ascii="Roboto" w:eastAsia="Roboto" w:hAnsi="Roboto" w:cs="Roboto"/>
          <w:rtl w:val="0"/>
        </w:rPr>
        <w:t>Timetalet er oppgjeve i einingar på 60 minutt.</w:t>
      </w:r>
    </w:p>
    <w:p>
      <w:pPr>
        <w:pStyle w:val="Heading2"/>
        <w:bidi w:val="0"/>
        <w:spacing w:after="280" w:afterAutospacing="1"/>
        <w:rPr>
          <w:rtl w:val="0"/>
        </w:rPr>
      </w:pPr>
      <w:r>
        <w:rPr>
          <w:rFonts w:ascii="Roboto" w:eastAsia="Roboto" w:hAnsi="Roboto" w:cs="Roboto"/>
          <w:rtl w:val="0"/>
        </w:rPr>
        <w:t xml:space="preserve">Grunnleggjande ferdigheiter </w:t>
      </w:r>
    </w:p>
    <w:p>
      <w:pPr>
        <w:bidi w:val="0"/>
        <w:spacing w:after="280" w:afterAutospacing="1"/>
        <w:rPr>
          <w:rtl w:val="0"/>
        </w:rPr>
      </w:pPr>
      <w:r>
        <w:rPr>
          <w:rFonts w:ascii="Roboto" w:eastAsia="Roboto" w:hAnsi="Roboto" w:cs="Roboto"/>
          <w:rtl w:val="0"/>
        </w:rPr>
        <w:t>Grunnleggjande ferdigheiter er integrerte i kompetansemåla på premissane for faget.</w:t>
      </w:r>
    </w:p>
    <w:p>
      <w:pPr>
        <w:pStyle w:val="Heading2"/>
        <w:bidi w:val="0"/>
        <w:spacing w:after="280" w:afterAutospacing="1"/>
        <w:rPr>
          <w:rtl w:val="0"/>
        </w:rPr>
      </w:pPr>
      <w:r>
        <w:rPr>
          <w:rFonts w:ascii="Roboto" w:eastAsia="Roboto" w:hAnsi="Roboto" w:cs="Roboto"/>
          <w:rtl w:val="0"/>
        </w:rPr>
        <w:t xml:space="preserve">Kompetansemål </w:t>
      </w:r>
    </w:p>
    <w:p>
      <w:pPr>
        <w:pStyle w:val="Heading3"/>
        <w:bidi w:val="0"/>
        <w:spacing w:after="280" w:afterAutospacing="1"/>
        <w:rPr>
          <w:rtl w:val="0"/>
        </w:rPr>
      </w:pPr>
      <w:r>
        <w:rPr>
          <w:rFonts w:ascii="Roboto" w:eastAsia="Roboto" w:hAnsi="Roboto" w:cs="Roboto"/>
          <w:rtl w:val="0"/>
        </w:rPr>
        <w:t>Produksjon av varer og tenester</w:t>
      </w:r>
    </w:p>
    <w:p>
      <w:pPr>
        <w:pStyle w:val="Heading4"/>
        <w:bidi w:val="0"/>
        <w:spacing w:after="280" w:afterAutospacing="1"/>
        <w:rPr>
          <w:rtl w:val="0"/>
        </w:rPr>
      </w:pPr>
      <w:r>
        <w:rPr>
          <w:rFonts w:ascii="Roboto" w:eastAsia="Roboto" w:hAnsi="Roboto" w:cs="Roboto"/>
          <w:rtl w:val="0"/>
        </w:rPr>
        <w:t>Idéutvikling</w:t>
      </w:r>
    </w:p>
    <w:p>
      <w:pPr>
        <w:bidi w:val="0"/>
        <w:spacing w:after="280" w:afterAutospacing="1"/>
        <w:rPr>
          <w:i/>
          <w:iCs/>
          <w:rtl w:val="0"/>
        </w:rPr>
      </w:pPr>
      <w:r>
        <w:rPr>
          <w:rFonts w:ascii="Roboto" w:eastAsia="Roboto" w:hAnsi="Roboto" w:cs="Roboto"/>
          <w:i/>
          <w:iCs/>
          <w:rtl w:val="0"/>
        </w:rPr>
        <w:t xml:space="preserve">Mål for opplæringa er at eleven skal kunne </w:t>
      </w:r>
    </w:p>
    <w:p>
      <w:pPr>
        <w:numPr>
          <w:ilvl w:val="0"/>
          <w:numId w:val="1"/>
        </w:numPr>
        <w:bidi w:val="0"/>
        <w:rPr>
          <w:rtl w:val="0"/>
        </w:rPr>
      </w:pPr>
      <w:r>
        <w:rPr>
          <w:rFonts w:ascii="Roboto" w:eastAsia="Roboto" w:hAnsi="Roboto" w:cs="Roboto"/>
          <w:rtl w:val="0"/>
        </w:rPr>
        <w:t>identifisere behova for varer og tenester på skolen eller i lokalsamfunnet</w:t>
      </w:r>
    </w:p>
    <w:p>
      <w:pPr>
        <w:numPr>
          <w:ilvl w:val="0"/>
          <w:numId w:val="1"/>
        </w:numPr>
        <w:bidi w:val="0"/>
        <w:ind w:left="720"/>
        <w:rPr>
          <w:rtl w:val="0"/>
        </w:rPr>
      </w:pPr>
      <w:r>
        <w:rPr>
          <w:rFonts w:ascii="Roboto" w:eastAsia="Roboto" w:hAnsi="Roboto" w:cs="Roboto"/>
          <w:rtl w:val="0"/>
        </w:rPr>
        <w:t>vurdere korleis behova kan tilfredsstillast gjennom nye varer og tenester eller ved å vidareutvikle dei som allereie eksisterer</w:t>
      </w:r>
    </w:p>
    <w:p>
      <w:pPr>
        <w:numPr>
          <w:ilvl w:val="0"/>
          <w:numId w:val="1"/>
        </w:numPr>
        <w:bidi w:val="0"/>
        <w:spacing w:after="280" w:afterAutospacing="1"/>
        <w:ind w:left="720"/>
        <w:rPr>
          <w:rtl w:val="0"/>
        </w:rPr>
      </w:pPr>
      <w:r>
        <w:rPr>
          <w:rFonts w:ascii="Roboto" w:eastAsia="Roboto" w:hAnsi="Roboto" w:cs="Roboto"/>
          <w:rtl w:val="0"/>
        </w:rPr>
        <w:t>utvikle ein forretningsidé og etablere ei verksemd</w:t>
      </w:r>
    </w:p>
    <w:p>
      <w:pPr>
        <w:pStyle w:val="Heading4"/>
        <w:bidi w:val="0"/>
        <w:spacing w:after="280" w:afterAutospacing="1"/>
        <w:rPr>
          <w:rtl w:val="0"/>
        </w:rPr>
      </w:pPr>
      <w:r>
        <w:rPr>
          <w:rFonts w:ascii="Roboto" w:eastAsia="Roboto" w:hAnsi="Roboto" w:cs="Roboto"/>
          <w:rtl w:val="0"/>
        </w:rPr>
        <w:t>Produksjon</w:t>
      </w:r>
    </w:p>
    <w:p>
      <w:pPr>
        <w:bidi w:val="0"/>
        <w:spacing w:after="280" w:afterAutospacing="1"/>
        <w:rPr>
          <w:i/>
          <w:iCs/>
          <w:rtl w:val="0"/>
        </w:rPr>
      </w:pPr>
      <w:r>
        <w:rPr>
          <w:rFonts w:ascii="Roboto" w:eastAsia="Roboto" w:hAnsi="Roboto" w:cs="Roboto"/>
          <w:i/>
          <w:iCs/>
          <w:rtl w:val="0"/>
        </w:rPr>
        <w:t xml:space="preserve">Mål for opplæringa er at eleven skal kunne </w:t>
      </w:r>
    </w:p>
    <w:p>
      <w:pPr>
        <w:numPr>
          <w:ilvl w:val="0"/>
          <w:numId w:val="2"/>
        </w:numPr>
        <w:bidi w:val="0"/>
        <w:rPr>
          <w:rtl w:val="0"/>
        </w:rPr>
      </w:pPr>
      <w:r>
        <w:rPr>
          <w:rFonts w:ascii="Roboto" w:eastAsia="Roboto" w:hAnsi="Roboto" w:cs="Roboto"/>
          <w:rtl w:val="0"/>
        </w:rPr>
        <w:t>planleggje, produsere, marknadsføre og tilby ei vare eller teneste til ei definert målgruppe</w:t>
      </w:r>
    </w:p>
    <w:p>
      <w:pPr>
        <w:numPr>
          <w:ilvl w:val="0"/>
          <w:numId w:val="2"/>
        </w:numPr>
        <w:bidi w:val="0"/>
        <w:ind w:left="720"/>
        <w:rPr>
          <w:rtl w:val="0"/>
        </w:rPr>
      </w:pPr>
      <w:r>
        <w:rPr>
          <w:rFonts w:ascii="Roboto" w:eastAsia="Roboto" w:hAnsi="Roboto" w:cs="Roboto"/>
          <w:rtl w:val="0"/>
        </w:rPr>
        <w:t>setje opp eit enkelt budsjett og ein enkel rekneskap for arbeidet</w:t>
      </w:r>
    </w:p>
    <w:p>
      <w:pPr>
        <w:numPr>
          <w:ilvl w:val="0"/>
          <w:numId w:val="2"/>
        </w:numPr>
        <w:bidi w:val="0"/>
        <w:spacing w:after="280" w:afterAutospacing="1"/>
        <w:ind w:left="720"/>
        <w:rPr>
          <w:rtl w:val="0"/>
        </w:rPr>
      </w:pPr>
      <w:r>
        <w:rPr>
          <w:rFonts w:ascii="Roboto" w:eastAsia="Roboto" w:hAnsi="Roboto" w:cs="Roboto"/>
          <w:rtl w:val="0"/>
        </w:rPr>
        <w:t>utnytte ressursar i lokalsamfunnet på ein føremålstenleg måte</w:t>
      </w:r>
    </w:p>
    <w:p>
      <w:pPr>
        <w:pStyle w:val="Heading2"/>
        <w:bidi w:val="0"/>
        <w:spacing w:after="280" w:afterAutospacing="1"/>
        <w:rPr>
          <w:rtl w:val="0"/>
        </w:rPr>
      </w:pPr>
      <w:r>
        <w:rPr>
          <w:rFonts w:ascii="Roboto" w:eastAsia="Roboto" w:hAnsi="Roboto" w:cs="Roboto"/>
          <w:rtl w:val="0"/>
        </w:rPr>
        <w:t xml:space="preserve">Vurdering </w:t>
      </w:r>
    </w:p>
    <w:p>
      <w:pPr>
        <w:bidi w:val="0"/>
        <w:spacing w:after="280" w:afterAutospacing="1"/>
        <w:rPr>
          <w:rtl w:val="0"/>
        </w:rPr>
      </w:pPr>
      <w:r>
        <w:rPr>
          <w:rFonts w:ascii="Roboto" w:eastAsia="Roboto" w:hAnsi="Roboto" w:cs="Roboto"/>
          <w:rtl w:val="0"/>
        </w:rPr>
        <w:t>Retningsliner for sluttvurdering:</w:t>
      </w:r>
    </w:p>
    <w:p>
      <w:pPr>
        <w:bidi w:val="0"/>
        <w:spacing w:after="280" w:afterAutospacing="1"/>
        <w:rPr>
          <w:rtl w:val="0"/>
        </w:rPr>
      </w:pPr>
      <w:r>
        <w:rPr>
          <w:rFonts w:ascii="Roboto" w:eastAsia="Roboto" w:hAnsi="Roboto" w:cs="Roboto"/>
          <w:rtl w:val="0"/>
        </w:rPr>
        <w:t>Standpunktvurdering</w:t>
      </w:r>
    </w:p>
    <w:tbl>
      <w:tblPr>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896"/>
        <w:gridCol w:w="3179"/>
      </w:tblGrid>
      <w:tr>
        <w:tblPrEx>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Årssteg</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Ordning</w:t>
            </w: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10. årstrinn eller det trinnet faget blir avslutta på</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Elevane skal ha ein standpunktkarakter</w:t>
            </w:r>
          </w:p>
        </w:tc>
      </w:tr>
    </w:tbl>
    <w:p>
      <w:pPr>
        <w:bidi w:val="0"/>
        <w:spacing w:after="280" w:afterAutospacing="1"/>
        <w:rPr>
          <w:rtl w:val="0"/>
        </w:rPr>
      </w:pPr>
      <w:r>
        <w:rPr>
          <w:rFonts w:ascii="Roboto" w:eastAsia="Roboto" w:hAnsi="Roboto" w:cs="Roboto"/>
          <w:rtl w:val="0"/>
        </w:rPr>
        <w:t>Eksamen for elevar</w:t>
      </w:r>
    </w:p>
    <w:tbl>
      <w:tblPr>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897"/>
        <w:gridCol w:w="2268"/>
      </w:tblGrid>
      <w:tr>
        <w:tblPrEx>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Årssteg</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Ordning</w:t>
            </w: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10. årstrinn eller det trinnet faget blir avslutta på</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Det er ikkje eksamen i faget</w:t>
            </w:r>
          </w:p>
        </w:tc>
      </w:tr>
    </w:tbl>
    <w:p>
      <w:pPr>
        <w:bidi w:val="0"/>
        <w:spacing w:after="280" w:afterAutospacing="1"/>
        <w:rPr>
          <w:rtl w:val="0"/>
        </w:rPr>
      </w:pPr>
      <w:r>
        <w:rPr>
          <w:rFonts w:ascii="Roboto" w:eastAsia="Roboto" w:hAnsi="Roboto" w:cs="Roboto"/>
          <w:rtl w:val="0"/>
        </w:rPr>
        <w:t>Eksamen for privatistar</w:t>
      </w:r>
    </w:p>
    <w:tbl>
      <w:tblPr>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896"/>
        <w:gridCol w:w="2792"/>
      </w:tblGrid>
      <w:tr>
        <w:tblPrEx>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Årssteg</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Ordning</w:t>
            </w: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10. årstrinn eller det trinnet faget blir avslutta på</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Det er ikkje privatistordning i faget</w:t>
            </w:r>
          </w:p>
        </w:tc>
      </w:tr>
    </w:tbl>
    <w:p>
      <w:pPr>
        <w:bidi w:val="0"/>
        <w:spacing w:after="280" w:afterAutospacing="1"/>
        <w:rPr>
          <w:rtl w:val="0"/>
        </w:rPr>
      </w:pPr>
      <w:r>
        <w:rPr>
          <w:rFonts w:ascii="Roboto" w:eastAsia="Roboto" w:hAnsi="Roboto" w:cs="Roboto"/>
          <w:rtl w:val="0"/>
        </w:rPr>
        <w:t>Dei generelle retningslinene om vurdering er fastsette i forskrifta til opplæringslova.</w:t>
      </w:r>
    </w:p>
    <w:p w:rsidR="00A77B3E">
      <w:pPr>
        <w:bidi w:val="0"/>
        <w:spacing w:after="280" w:afterAutospacing="1"/>
        <w:rPr>
          <w:rFonts w:ascii="Roboto" w:eastAsia="Roboto" w:hAnsi="Roboto" w:cs="Roboto"/>
        </w:rPr>
      </w:pPr>
    </w:p>
    <w:sectPr>
      <w:headerReference w:type="even" r:id="rId5"/>
      <w:headerReference w:type="default" r:id="rId6"/>
      <w:footerReference w:type="default" r:id="rId7"/>
      <w:headerReference w:type="first" r:id="rId8"/>
      <w:footerReference w:type="first" r:id="rId9"/>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Borders>
        <w:top w:val="outset" w:sz="6" w:space="0" w:color="auto"/>
        <w:left w:val="outset" w:sz="6" w:space="0" w:color="auto"/>
        <w:bottom w:val="outset" w:sz="6" w:space="0" w:color="auto"/>
        <w:right w:val="outset" w:sz="6" w:space="0" w:color="auto"/>
      </w:tblBorders>
      <w:tblLayout w:type="fixed"/>
    </w:tblPr>
    <w:tblGrid>
      <w:gridCol w:w="4000"/>
    </w:tblGrid>
    <w:tr>
      <w:tblPrEx>
        <w:tblBorders>
          <w:top w:val="outset" w:sz="6" w:space="0" w:color="auto"/>
          <w:left w:val="outset" w:sz="6" w:space="0" w:color="auto"/>
          <w:bottom w:val="outset" w:sz="6" w:space="0" w:color="auto"/>
          <w:right w:val="outset" w:sz="6" w:space="0" w:color="auto"/>
        </w:tblBorders>
        <w:tblLayout w:type="fixed"/>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Borders>
        <w:top w:val="outset" w:sz="6" w:space="0" w:color="auto"/>
        <w:left w:val="outset" w:sz="6" w:space="0" w:color="auto"/>
        <w:bottom w:val="outset" w:sz="6" w:space="0" w:color="auto"/>
        <w:right w:val="outset" w:sz="6" w:space="0" w:color="auto"/>
      </w:tblBorders>
      <w:tblLayout w:type="fixed"/>
    </w:tblPr>
    <w:tblGrid>
      <w:gridCol w:w="8000"/>
    </w:tblGrid>
    <w:tr>
      <w:tblPrEx>
        <w:tblBorders>
          <w:top w:val="outset" w:sz="6" w:space="0" w:color="auto"/>
          <w:left w:val="outset" w:sz="6" w:space="0" w:color="auto"/>
          <w:bottom w:val="outset" w:sz="6" w:space="0" w:color="auto"/>
          <w:right w:val="outset" w:sz="6" w:space="0" w:color="auto"/>
        </w:tblBorders>
        <w:tblLayout w:type="fixed"/>
      </w:tblPrEx>
      <w:tc>
        <w:tcPr>
          <w:tcBorders>
            <w:top w:val="nil"/>
            <w:left w:val="nil"/>
            <w:bottom w:val="nil"/>
            <w:right w:val="nil"/>
          </w:tcBorders>
        </w:tcPr>
        <w:p>
          <w:pPr>
            <w:jc w:val="center"/>
          </w:pPr>
          <w:r>
            <w:rPr>
              <w:rFonts w:ascii="Roboto" w:eastAsia="Roboto" w:hAnsi="Roboto" w:cs="Roboto"/>
              <w:w w:val="80"/>
              <w:sz w:val="20"/>
            </w:rPr>
            <w:t>https://www.udir.no/kl06/PVT1-01</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height:100pt;margin-left:0;margin-top:0;mso-position-horizontal:center;mso-position-horizontal-relative:page;mso-position-vertical:center;mso-position-vertical-relative:page;position:absolute;rotation:-40;width:500pt;z-index:251660288" fillcolor="#f7c3c1" strokecolor="#f7c3c1">
          <v:textpath style="font-family:&quot;Arial&quot;" string="utgått"/>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Borders>
        <w:top w:val="outset" w:sz="6" w:space="0" w:color="auto"/>
        <w:left w:val="outset" w:sz="6" w:space="0" w:color="auto"/>
        <w:bottom w:val="outset" w:sz="6" w:space="0" w:color="auto"/>
        <w:right w:val="outset" w:sz="6" w:space="0" w:color="auto"/>
      </w:tblBorders>
      <w:tblLayout w:type="fixed"/>
    </w:tblPr>
    <w:tblGrid>
      <w:gridCol w:w="5000"/>
      <w:gridCol w:w="5000"/>
    </w:tblGrid>
    <w:tr>
      <w:tblPrEx>
        <w:tblBorders>
          <w:top w:val="outset" w:sz="6" w:space="0" w:color="auto"/>
          <w:left w:val="outset" w:sz="6" w:space="0" w:color="auto"/>
          <w:bottom w:val="outset" w:sz="6" w:space="0" w:color="auto"/>
          <w:right w:val="outset" w:sz="6" w:space="0" w:color="auto"/>
        </w:tblBorders>
        <w:tblLayout w:type="fixed"/>
      </w:tblPrEx>
      <w:tc>
        <w:tcPr>
          <w:tcBorders>
            <w:top w:val="nil"/>
            <w:left w:val="nil"/>
            <w:bottom w:val="nil"/>
            <w:right w:val="nil"/>
          </w:tcBorders>
          <w:tcFitText/>
        </w:tcPr>
        <w:p>
          <w:pPr>
            <w:jc w:val="left"/>
          </w:pPr>
          <w:r>
            <w:rPr>
              <w:rFonts w:ascii="Roboto" w:eastAsia="Roboto" w:hAnsi="Roboto" w:cs="Roboto"/>
              <w:w w:val="80"/>
              <w:sz w:val="20"/>
            </w:rPr>
            <w:t>Læreplan i valfaget produksjon av varer og tenester</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PVT1-01</w:t>
          </w:r>
        </w:p>
      </w:tc>
    </w:tr>
  </w:tb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height:100pt;margin-left:0;margin-top:0;mso-position-horizontal:center;mso-position-horizontal-relative:page;mso-position-vertical:center;mso-position-vertical-relative:page;position:absolute;rotation:-40;width:500pt;z-index:251658240" fillcolor="#f7c3c1" strokecolor="#f7c3c1">
          <v:textpath style="font-family:&quot;Arial&quot;" string="utgått"/>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Borders>
        <w:top w:val="outset" w:sz="6" w:space="0" w:color="auto"/>
        <w:left w:val="outset" w:sz="6" w:space="0" w:color="auto"/>
        <w:bottom w:val="outset" w:sz="6" w:space="0" w:color="auto"/>
        <w:right w:val="outset" w:sz="6" w:space="0" w:color="auto"/>
      </w:tblBorders>
      <w:tblLayout w:type="fixed"/>
    </w:tblPr>
    <w:tblGrid>
      <w:gridCol w:w="5000"/>
      <w:gridCol w:w="5000"/>
    </w:tblGrid>
    <w:tr>
      <w:tblPrEx>
        <w:tblBorders>
          <w:top w:val="outset" w:sz="6" w:space="0" w:color="auto"/>
          <w:left w:val="outset" w:sz="6" w:space="0" w:color="auto"/>
          <w:bottom w:val="outset" w:sz="6" w:space="0" w:color="auto"/>
          <w:right w:val="outset" w:sz="6" w:space="0" w:color="auto"/>
        </w:tblBorders>
        <w:tblLayout w:type="fixed"/>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0"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PVT1-01</w:t>
          </w:r>
        </w:p>
      </w:tc>
    </w:tr>
  </w:tb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height:100pt;margin-left:0;margin-top:0;mso-position-horizontal:center;mso-position-horizontal-relative:page;mso-position-vertical:center;mso-position-vertical-relative:page;position:absolute;rotation:-40;width:500pt;z-index:251659264" fillcolor="#f7c3c1" strokecolor="#f7c3c1">
          <v:textpath style="font-family:&quot;Arial&quot;" string="utgått"/>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hd w:val="clear" w:color="auto" w:fill="FFFFFF"/>
    </w:pPr>
    <w:rPr>
      <w:rFonts w:ascii="Verdana" w:eastAsia="Verdana" w:hAnsi="Verdana" w:cs="Verdana"/>
      <w:sz w:val="18"/>
      <w:szCs w:val="24"/>
      <w:shd w:val="clear" w:color="auto" w:fill="FFFFFF"/>
    </w:rPr>
  </w:style>
  <w:style w:type="paragraph" w:styleId="Heading1">
    <w:name w:val="heading 1"/>
    <w:basedOn w:val="Normal"/>
    <w:next w:val="Normal"/>
    <w:qFormat/>
    <w:rsid w:val="00EF7B96"/>
    <w:pPr>
      <w:keepNext/>
      <w:shd w:val="clear" w:color="auto" w:fill="FFFFFF"/>
      <w:spacing w:before="240" w:after="60"/>
      <w:outlineLvl w:val="0"/>
    </w:pPr>
    <w:rPr>
      <w:rFonts w:ascii="Verdana" w:eastAsia="Verdana" w:hAnsi="Verdana" w:cs="Verdana"/>
      <w:b/>
      <w:bCs/>
      <w:i w:val="0"/>
      <w:color w:val="000000"/>
      <w:kern w:val="32"/>
      <w:sz w:val="36"/>
      <w:szCs w:val="32"/>
      <w:shd w:val="clear" w:color="auto" w:fill="FFFFFF"/>
    </w:rPr>
  </w:style>
  <w:style w:type="paragraph" w:styleId="Heading2">
    <w:name w:val="heading 2"/>
    <w:basedOn w:val="Normal"/>
    <w:next w:val="Normal"/>
    <w:qFormat/>
    <w:rsid w:val="00EF7B96"/>
    <w:pPr>
      <w:keepNext/>
      <w:shd w:val="clear" w:color="auto" w:fill="FFFFFF"/>
      <w:spacing w:before="240" w:after="60" w:line="240" w:lineRule="auto"/>
      <w:outlineLvl w:val="1"/>
    </w:pPr>
    <w:rPr>
      <w:rFonts w:ascii="Verdana" w:eastAsia="Verdana" w:hAnsi="Verdana" w:cs="Verdana"/>
      <w:b/>
      <w:bCs/>
      <w:i w:val="0"/>
      <w:iCs/>
      <w:position w:val="-75"/>
      <w:sz w:val="32"/>
      <w:szCs w:val="28"/>
      <w:shd w:val="clear" w:color="auto" w:fill="FFFFFF"/>
    </w:rPr>
  </w:style>
  <w:style w:type="paragraph" w:styleId="Heading3">
    <w:name w:val="heading 3"/>
    <w:basedOn w:val="Normal"/>
    <w:next w:val="Normal"/>
    <w:qFormat/>
    <w:rsid w:val="00EF7B96"/>
    <w:pPr>
      <w:keepNext/>
      <w:shd w:val="clear" w:color="auto" w:fill="FFFFFF"/>
      <w:spacing w:before="240" w:after="60"/>
      <w:outlineLvl w:val="2"/>
    </w:pPr>
    <w:rPr>
      <w:rFonts w:ascii="Verdana" w:eastAsia="Verdana" w:hAnsi="Verdana" w:cs="Verdana"/>
      <w:b/>
      <w:bCs/>
      <w:i w:val="0"/>
      <w:color w:val="000000"/>
      <w:sz w:val="24"/>
      <w:szCs w:val="26"/>
      <w:shd w:val="clear" w:color="auto" w:fill="FFFFFF"/>
    </w:rPr>
  </w:style>
  <w:style w:type="paragraph" w:styleId="Heading4">
    <w:name w:val="heading 4"/>
    <w:basedOn w:val="Normal"/>
    <w:next w:val="Normal"/>
    <w:qFormat/>
    <w:rsid w:val="00EF7B96"/>
    <w:pPr>
      <w:keepNext/>
      <w:shd w:val="clear" w:color="auto" w:fill="FFFFFF"/>
      <w:spacing w:before="240" w:after="60"/>
      <w:outlineLvl w:val="3"/>
    </w:pPr>
    <w:rPr>
      <w:rFonts w:ascii="Verdana" w:eastAsia="Verdana" w:hAnsi="Verdana" w:cs="Verdana"/>
      <w:b/>
      <w:bCs/>
      <w:i w:val="0"/>
      <w:sz w:val="24"/>
      <w:szCs w:val="28"/>
      <w:shd w:val="clear" w:color="auto" w:fill="FFFFFF"/>
    </w:rPr>
  </w:style>
  <w:style w:type="paragraph" w:styleId="Heading5">
    <w:name w:val="heading 5"/>
    <w:basedOn w:val="Normal"/>
    <w:next w:val="Normal"/>
    <w:qFormat/>
    <w:rsid w:val="00EF7B96"/>
    <w:pPr>
      <w:pageBreakBefore/>
      <w:shd w:val="clear" w:color="auto" w:fill="FFFFFF"/>
      <w:spacing w:before="240" w:after="60"/>
      <w:outlineLvl w:val="4"/>
    </w:pPr>
    <w:rPr>
      <w:rFonts w:ascii="Verdana" w:eastAsia="Verdana" w:hAnsi="Verdana" w:cs="Verdana"/>
      <w:b/>
      <w:bCs/>
      <w:i w:val="0"/>
      <w:iCs/>
      <w:sz w:val="32"/>
      <w:szCs w:val="26"/>
      <w:shd w:val="clear" w:color="auto" w:fill="FFFFF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d">
    <w:name w:val="Td"/>
    <w:basedOn w:val="Normal"/>
    <w:pPr>
      <w:pBdr>
        <w:top w:val="single" w:sz="6" w:space="0" w:color="CCCCCC"/>
        <w:left w:val="single" w:sz="6" w:space="0" w:color="CCCCCC"/>
        <w:bottom w:val="single" w:sz="6" w:space="0" w:color="CCCCCC"/>
        <w:right w:val="single" w:sz="6" w:space="0" w:color="CCCCCC"/>
      </w:pBdr>
    </w:pPr>
    <w:rPr>
      <w:bdr w:val="single" w:sz="6" w:space="0" w:color="CCCCCC"/>
    </w:rPr>
  </w:style>
  <w:style w:type="paragraph" w:customStyle="1" w:styleId="Th">
    <w:name w:val="Th"/>
    <w:basedOn w:val="Normal"/>
    <w:pPr>
      <w:pBdr>
        <w:top w:val="single" w:sz="6" w:space="0" w:color="CCCCCC"/>
        <w:left w:val="single" w:sz="6" w:space="0" w:color="CCCCCC"/>
        <w:bottom w:val="single" w:sz="6" w:space="0" w:color="CCCCCC"/>
        <w:right w:val="single" w:sz="6" w:space="0" w:color="CCCCCC"/>
      </w:pBdr>
    </w:pPr>
    <w:rPr>
      <w:bdr w:val="single" w:sz="6" w:space="0" w:color="CCCCCC"/>
    </w:rPr>
  </w:style>
  <w:style w:type="paragraph" w:customStyle="1" w:styleId="warning">
    <w:name w:val="warning"/>
    <w:basedOn w:val="Normal"/>
    <w:pPr/>
    <w:rPr>
      <w:color w:val="FF0000"/>
    </w:rPr>
  </w:style>
  <w:style w:type="paragraph" w:customStyle="1" w:styleId="Table">
    <w:name w:val="Table"/>
    <w:basedOn w:val="Normal"/>
    <w:pPr>
      <w:pBdr>
        <w:top w:val="single" w:sz="0" w:space="0" w:color="FFFFFF"/>
        <w:left w:val="single" w:sz="0" w:space="0" w:color="FFFFFF"/>
        <w:bottom w:val="single" w:sz="0" w:space="0" w:color="FFFFFF"/>
        <w:right w:val="single" w:sz="0" w:space="0" w:color="FFFFFF"/>
      </w:pBdr>
    </w:pPr>
    <w:rPr>
      <w:sz w:val="20"/>
      <w:bdr w:val="single" w:sz="0" w:space="0" w:color="FFFFFF"/>
    </w:rPr>
  </w:style>
  <w:style w:type="paragraph" w:customStyle="1" w:styleId="Thead">
    <w:name w:val="Thead"/>
    <w:basedOn w:val="Normal"/>
    <w:pPr>
      <w:shd w:val="clear" w:color="auto" w:fill="FFA500"/>
    </w:pPr>
    <w:rPr>
      <w:shd w:val="clear" w:color="auto" w:fill="FFA50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10" Type="http://schemas.openxmlformats.org/officeDocument/2006/relationships/numbering" Target="numbering.xml" />
	<Relationship Id="rId11" Type="http://schemas.openxmlformats.org/officeDocument/2006/relationships/styles" Target="style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image" Target="media/image1.png" />
	<Relationship Id="rId5" Type="http://schemas.openxmlformats.org/officeDocument/2006/relationships/header" Target="header1.xml" />
	<Relationship Id="rId6" Type="http://schemas.openxmlformats.org/officeDocument/2006/relationships/header" Target="header2.xml" />
	<Relationship Id="rId7" Type="http://schemas.openxmlformats.org/officeDocument/2006/relationships/footer" Target="footer1.xml" />
	<Relationship Id="rId8" Type="http://schemas.openxmlformats.org/officeDocument/2006/relationships/header" Target="header3.xml" />
	<Relationship Id="rId9" Type="http://schemas.openxmlformats.org/officeDocument/2006/relationships/footer" Target="footer2.xml" />
</Relationships>
</file>

<file path=word/_rels/header3.xml.rels>&#65279;<?xml version="1.0" encoding="utf-8" standalone="yes"?>
<Relationships xmlns="http://schemas.openxmlformats.org/package/2006/relationships">
	<Relationship Id="rId1" Type="http://schemas.openxmlformats.org/officeDocument/2006/relationships/image" Target="media/image2.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valfaget produksjon av varer og tenester</dc:title>
  <cp:revision>1</cp:revision>
</cp:coreProperties>
</file>